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D84758" w:rsidTr="008600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0BF9" w:rsidRPr="00C63653" w:rsidRDefault="00E70BF9" w:rsidP="00E70BF9">
            <w:pPr>
              <w:tabs>
                <w:tab w:val="left" w:pos="972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C63653">
              <w:rPr>
                <w:bCs/>
                <w:sz w:val="28"/>
                <w:szCs w:val="28"/>
              </w:rPr>
              <w:t>УТВЕРЖДАЮ</w:t>
            </w:r>
          </w:p>
          <w:p w:rsidR="003C1154" w:rsidRPr="00E70BF9" w:rsidRDefault="00E70BF9" w:rsidP="003C1154">
            <w:pPr>
              <w:jc w:val="both"/>
              <w:outlineLvl w:val="0"/>
              <w:rPr>
                <w:rFonts w:eastAsia="Times New Roman"/>
              </w:rPr>
            </w:pPr>
            <w:r w:rsidRPr="00E70BF9">
              <w:rPr>
                <w:bCs/>
              </w:rPr>
              <w:t xml:space="preserve">Заместитель Главы администрации Петропавловск-Камчатского городского округа–начальник Управления образования </w:t>
            </w:r>
            <w:r w:rsidR="003C1154" w:rsidRPr="00E70BF9">
              <w:rPr>
                <w:rFonts w:eastAsia="Times New Roman"/>
                <w:u w:color="000000"/>
              </w:rPr>
              <w:t>Петропавловск-Камчатского городского</w:t>
            </w:r>
            <w:r w:rsidR="003C1154" w:rsidRPr="00E70BF9">
              <w:rPr>
                <w:rFonts w:eastAsia="Times New Roman"/>
              </w:rPr>
              <w:t xml:space="preserve"> округа</w:t>
            </w:r>
          </w:p>
          <w:p w:rsidR="00E70BF9" w:rsidRPr="00E70BF9" w:rsidRDefault="00E70BF9" w:rsidP="00E70BF9">
            <w:pPr>
              <w:tabs>
                <w:tab w:val="left" w:pos="9720"/>
              </w:tabs>
              <w:contextualSpacing/>
              <w:jc w:val="both"/>
              <w:rPr>
                <w:bCs/>
              </w:rPr>
            </w:pPr>
            <w:r w:rsidRPr="00E70BF9">
              <w:rPr>
                <w:bCs/>
              </w:rPr>
              <w:t xml:space="preserve"> </w:t>
            </w:r>
          </w:p>
          <w:p w:rsidR="00E70BF9" w:rsidRPr="00E70BF9" w:rsidRDefault="00E70BF9" w:rsidP="00E70BF9">
            <w:pPr>
              <w:tabs>
                <w:tab w:val="left" w:pos="9720"/>
              </w:tabs>
              <w:contextualSpacing/>
              <w:jc w:val="both"/>
              <w:rPr>
                <w:bCs/>
              </w:rPr>
            </w:pPr>
            <w:r w:rsidRPr="00E70BF9">
              <w:rPr>
                <w:bCs/>
              </w:rPr>
              <w:t>___________</w:t>
            </w:r>
            <w:r w:rsidR="00797504">
              <w:rPr>
                <w:bCs/>
              </w:rPr>
              <w:t>_________</w:t>
            </w:r>
            <w:r w:rsidRPr="00E70BF9">
              <w:rPr>
                <w:bCs/>
              </w:rPr>
              <w:t>Г.А. Шайгородский</w:t>
            </w:r>
          </w:p>
          <w:p w:rsidR="00D84758" w:rsidRDefault="005D70CE" w:rsidP="00E70BF9">
            <w:pPr>
              <w:rPr>
                <w:sz w:val="28"/>
                <w:szCs w:val="28"/>
              </w:rPr>
            </w:pPr>
            <w:r>
              <w:rPr>
                <w:bCs/>
              </w:rPr>
              <w:t>«____»______________ 2021</w:t>
            </w:r>
            <w:r w:rsidR="00E70BF9" w:rsidRPr="00E70BF9">
              <w:rPr>
                <w:bCs/>
              </w:rPr>
              <w:t xml:space="preserve"> г.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568CC" w:rsidRPr="00A8576F" w:rsidRDefault="00E70BF9" w:rsidP="00C23D73">
            <w:pPr>
              <w:jc w:val="center"/>
            </w:pPr>
            <w:r>
              <w:t>УТВЕРЖДАЮ</w:t>
            </w:r>
          </w:p>
          <w:p w:rsidR="009568CC" w:rsidRPr="00E70BF9" w:rsidRDefault="005D70CE" w:rsidP="009568CC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u w:color="000000"/>
              </w:rPr>
              <w:t>Н</w:t>
            </w:r>
            <w:r w:rsidR="009568CC" w:rsidRPr="00E70BF9">
              <w:rPr>
                <w:u w:color="000000"/>
              </w:rPr>
              <w:t xml:space="preserve">ачальник Управления культуры, спорта и молодёжной политики </w:t>
            </w:r>
            <w:r w:rsidR="009568CC" w:rsidRPr="00E70BF9">
              <w:rPr>
                <w:rFonts w:eastAsia="Times New Roman"/>
                <w:u w:color="000000"/>
              </w:rPr>
              <w:t>администрации Петропавловск-Камчатского городского</w:t>
            </w:r>
            <w:r w:rsidR="009568CC" w:rsidRPr="00E70BF9">
              <w:rPr>
                <w:rFonts w:eastAsia="Times New Roman"/>
              </w:rPr>
              <w:t xml:space="preserve"> округа</w:t>
            </w:r>
          </w:p>
          <w:p w:rsidR="009568CC" w:rsidRPr="00E70BF9" w:rsidRDefault="009568CC" w:rsidP="009568CC">
            <w:pPr>
              <w:jc w:val="both"/>
              <w:outlineLvl w:val="0"/>
              <w:rPr>
                <w:u w:color="000000"/>
              </w:rPr>
            </w:pPr>
          </w:p>
          <w:p w:rsidR="009568CC" w:rsidRPr="00E70BF9" w:rsidRDefault="009568CC" w:rsidP="00797504">
            <w:pPr>
              <w:outlineLvl w:val="0"/>
              <w:rPr>
                <w:u w:color="000000"/>
              </w:rPr>
            </w:pPr>
            <w:r w:rsidRPr="00E70BF9">
              <w:rPr>
                <w:u w:color="000000"/>
              </w:rPr>
              <w:t>______</w:t>
            </w:r>
            <w:r w:rsidR="007D76A9" w:rsidRPr="00E70BF9">
              <w:rPr>
                <w:u w:color="000000"/>
              </w:rPr>
              <w:t>_____</w:t>
            </w:r>
            <w:r w:rsidR="00797504">
              <w:rPr>
                <w:u w:color="000000"/>
              </w:rPr>
              <w:t>________</w:t>
            </w:r>
            <w:r w:rsidR="007D76A9" w:rsidRPr="00E70BF9">
              <w:rPr>
                <w:rFonts w:eastAsia="Times New Roman"/>
              </w:rPr>
              <w:t>Н.Ю. Слепова</w:t>
            </w:r>
          </w:p>
          <w:p w:rsidR="00D84758" w:rsidRDefault="005D70CE" w:rsidP="003E48CB">
            <w:pPr>
              <w:rPr>
                <w:sz w:val="28"/>
                <w:szCs w:val="28"/>
              </w:rPr>
            </w:pPr>
            <w:r>
              <w:rPr>
                <w:bCs/>
              </w:rPr>
              <w:t>«____»______________ 2021</w:t>
            </w:r>
            <w:r w:rsidR="00797504" w:rsidRPr="00E70BF9">
              <w:rPr>
                <w:bCs/>
              </w:rPr>
              <w:t xml:space="preserve"> г.</w:t>
            </w:r>
          </w:p>
        </w:tc>
      </w:tr>
    </w:tbl>
    <w:tbl>
      <w:tblPr>
        <w:tblW w:w="4644" w:type="dxa"/>
        <w:tblLook w:val="04A0" w:firstRow="1" w:lastRow="0" w:firstColumn="1" w:lastColumn="0" w:noHBand="0" w:noVBand="1"/>
      </w:tblPr>
      <w:tblGrid>
        <w:gridCol w:w="4644"/>
      </w:tblGrid>
      <w:tr w:rsidR="00797504" w:rsidRPr="00DD3E0B" w:rsidTr="00797504">
        <w:tc>
          <w:tcPr>
            <w:tcW w:w="4644" w:type="dxa"/>
          </w:tcPr>
          <w:p w:rsidR="00797504" w:rsidRPr="00DD3E0B" w:rsidRDefault="00797504" w:rsidP="00D77C04"/>
        </w:tc>
      </w:tr>
    </w:tbl>
    <w:p w:rsidR="00C569B3" w:rsidRDefault="00C569B3" w:rsidP="00797504">
      <w:pPr>
        <w:ind w:firstLine="426"/>
        <w:rPr>
          <w:sz w:val="28"/>
          <w:szCs w:val="28"/>
        </w:rPr>
      </w:pPr>
    </w:p>
    <w:p w:rsidR="00475752" w:rsidRDefault="00475752" w:rsidP="00797504">
      <w:pPr>
        <w:ind w:firstLine="426"/>
        <w:rPr>
          <w:sz w:val="28"/>
          <w:szCs w:val="28"/>
        </w:rPr>
      </w:pPr>
    </w:p>
    <w:p w:rsidR="00475752" w:rsidRDefault="00475752" w:rsidP="00797504">
      <w:pPr>
        <w:ind w:firstLine="426"/>
        <w:rPr>
          <w:sz w:val="28"/>
          <w:szCs w:val="28"/>
        </w:rPr>
      </w:pPr>
    </w:p>
    <w:p w:rsidR="00475752" w:rsidRDefault="00475752" w:rsidP="00797504">
      <w:pPr>
        <w:ind w:firstLine="426"/>
        <w:rPr>
          <w:sz w:val="28"/>
          <w:szCs w:val="28"/>
        </w:rPr>
      </w:pPr>
    </w:p>
    <w:p w:rsidR="00475752" w:rsidRDefault="00475752" w:rsidP="00797504">
      <w:pPr>
        <w:ind w:firstLine="426"/>
        <w:rPr>
          <w:sz w:val="28"/>
          <w:szCs w:val="28"/>
        </w:rPr>
      </w:pPr>
    </w:p>
    <w:p w:rsidR="00475752" w:rsidRDefault="00475752" w:rsidP="00797504">
      <w:pPr>
        <w:ind w:firstLine="426"/>
        <w:rPr>
          <w:sz w:val="28"/>
          <w:szCs w:val="28"/>
        </w:rPr>
      </w:pPr>
    </w:p>
    <w:p w:rsidR="00475752" w:rsidRPr="0000593D" w:rsidRDefault="00475752" w:rsidP="00797504">
      <w:pPr>
        <w:ind w:firstLine="426"/>
        <w:rPr>
          <w:sz w:val="28"/>
          <w:szCs w:val="28"/>
        </w:rPr>
      </w:pPr>
    </w:p>
    <w:p w:rsidR="00A41DAC" w:rsidRPr="009568CC" w:rsidRDefault="00A41DAC" w:rsidP="003E48CB">
      <w:pPr>
        <w:ind w:firstLine="426"/>
        <w:jc w:val="center"/>
        <w:rPr>
          <w:b/>
        </w:rPr>
      </w:pPr>
      <w:r w:rsidRPr="009568CC">
        <w:rPr>
          <w:b/>
        </w:rPr>
        <w:t>ПОЛОЖЕНИЕ</w:t>
      </w:r>
    </w:p>
    <w:p w:rsidR="00D84758" w:rsidRPr="009568CC" w:rsidRDefault="0016108C" w:rsidP="003E48CB">
      <w:pPr>
        <w:ind w:firstLine="426"/>
        <w:jc w:val="center"/>
        <w:rPr>
          <w:b/>
        </w:rPr>
      </w:pPr>
      <w:r w:rsidRPr="009568CC">
        <w:rPr>
          <w:b/>
        </w:rPr>
        <w:t xml:space="preserve">о проведении </w:t>
      </w:r>
      <w:r w:rsidR="0038628F" w:rsidRPr="009568CC">
        <w:rPr>
          <w:b/>
        </w:rPr>
        <w:t xml:space="preserve">городского легкоатлетического пробега </w:t>
      </w:r>
    </w:p>
    <w:p w:rsidR="00A41DAC" w:rsidRDefault="005D70CE" w:rsidP="003E48CB">
      <w:pPr>
        <w:ind w:firstLine="426"/>
        <w:jc w:val="center"/>
        <w:rPr>
          <w:b/>
        </w:rPr>
      </w:pPr>
      <w:r>
        <w:rPr>
          <w:b/>
        </w:rPr>
        <w:t>«Эстафета Мира – 2021</w:t>
      </w:r>
      <w:r w:rsidR="003E48CB" w:rsidRPr="009568CC">
        <w:rPr>
          <w:b/>
        </w:rPr>
        <w:t>»</w:t>
      </w: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</w:p>
    <w:p w:rsidR="00475752" w:rsidRDefault="00475752" w:rsidP="003E48CB">
      <w:pPr>
        <w:ind w:firstLine="426"/>
        <w:jc w:val="center"/>
        <w:rPr>
          <w:b/>
        </w:rPr>
      </w:pPr>
      <w:r>
        <w:rPr>
          <w:b/>
        </w:rPr>
        <w:t xml:space="preserve">Петропавловск-Камчатский </w:t>
      </w:r>
    </w:p>
    <w:p w:rsidR="00475752" w:rsidRPr="009568CC" w:rsidRDefault="00475752" w:rsidP="003E48CB">
      <w:pPr>
        <w:ind w:firstLine="426"/>
        <w:jc w:val="center"/>
        <w:rPr>
          <w:b/>
        </w:rPr>
      </w:pPr>
      <w:r>
        <w:rPr>
          <w:b/>
        </w:rPr>
        <w:t>2021 г</w:t>
      </w:r>
    </w:p>
    <w:p w:rsidR="00A41DAC" w:rsidRDefault="006C0B29" w:rsidP="009568CC">
      <w:pPr>
        <w:pStyle w:val="a9"/>
        <w:numPr>
          <w:ilvl w:val="0"/>
          <w:numId w:val="12"/>
        </w:numPr>
        <w:spacing w:before="120" w:after="120"/>
        <w:jc w:val="center"/>
        <w:rPr>
          <w:b/>
        </w:rPr>
      </w:pPr>
      <w:r w:rsidRPr="009568CC">
        <w:rPr>
          <w:b/>
        </w:rPr>
        <w:lastRenderedPageBreak/>
        <w:t>Цели и задачи</w:t>
      </w:r>
    </w:p>
    <w:p w:rsidR="00475752" w:rsidRPr="00475752" w:rsidRDefault="00475752" w:rsidP="00475752">
      <w:pPr>
        <w:spacing w:before="120" w:after="120"/>
        <w:jc w:val="center"/>
        <w:rPr>
          <w:b/>
        </w:rPr>
      </w:pPr>
    </w:p>
    <w:p w:rsidR="00A41DAC" w:rsidRPr="009568CC" w:rsidRDefault="00D84758" w:rsidP="003E48CB">
      <w:pPr>
        <w:pStyle w:val="a3"/>
        <w:spacing w:after="0"/>
        <w:ind w:right="-1" w:firstLine="426"/>
        <w:jc w:val="both"/>
        <w:rPr>
          <w:szCs w:val="24"/>
        </w:rPr>
      </w:pPr>
      <w:r w:rsidRPr="009568CC">
        <w:rPr>
          <w:b/>
          <w:szCs w:val="24"/>
        </w:rPr>
        <w:tab/>
      </w:r>
      <w:r w:rsidRPr="009568CC">
        <w:rPr>
          <w:szCs w:val="24"/>
        </w:rPr>
        <w:t xml:space="preserve">Основными целями и задачами проведения </w:t>
      </w:r>
      <w:r w:rsidR="00E60943" w:rsidRPr="009568CC">
        <w:rPr>
          <w:szCs w:val="24"/>
        </w:rPr>
        <w:t>легкоатлетического пробега</w:t>
      </w:r>
      <w:r w:rsidR="0055374E">
        <w:rPr>
          <w:szCs w:val="24"/>
        </w:rPr>
        <w:t xml:space="preserve"> «Эстафета Мира – 2021</w:t>
      </w:r>
      <w:r w:rsidRPr="009568CC">
        <w:rPr>
          <w:szCs w:val="24"/>
        </w:rPr>
        <w:t>» Петропавловск-Камчатского городского округа (далее – Эстафета) является:</w:t>
      </w:r>
    </w:p>
    <w:p w:rsidR="00D84758" w:rsidRPr="009568CC" w:rsidRDefault="00D84758" w:rsidP="003E48CB">
      <w:pPr>
        <w:pStyle w:val="a3"/>
        <w:spacing w:after="0"/>
        <w:ind w:right="-1" w:firstLine="426"/>
        <w:jc w:val="both"/>
        <w:rPr>
          <w:szCs w:val="24"/>
        </w:rPr>
      </w:pPr>
      <w:r w:rsidRPr="009568CC">
        <w:rPr>
          <w:szCs w:val="24"/>
        </w:rPr>
        <w:t>- популяризация здорового образа жизни;</w:t>
      </w:r>
    </w:p>
    <w:p w:rsidR="009568CC" w:rsidRPr="009568CC" w:rsidRDefault="009568CC" w:rsidP="003E48CB">
      <w:pPr>
        <w:pStyle w:val="a3"/>
        <w:spacing w:after="0"/>
        <w:ind w:right="-1" w:firstLine="426"/>
        <w:jc w:val="both"/>
        <w:rPr>
          <w:szCs w:val="24"/>
        </w:rPr>
      </w:pPr>
      <w:r w:rsidRPr="009568CC">
        <w:rPr>
          <w:szCs w:val="24"/>
        </w:rPr>
        <w:t>- выявление сильнейших команд;</w:t>
      </w:r>
    </w:p>
    <w:p w:rsidR="005F355D" w:rsidRPr="009568CC" w:rsidRDefault="00D84758" w:rsidP="003E48CB">
      <w:pPr>
        <w:pStyle w:val="a3"/>
        <w:spacing w:after="0"/>
        <w:ind w:right="-1" w:firstLine="426"/>
        <w:jc w:val="both"/>
        <w:rPr>
          <w:szCs w:val="24"/>
        </w:rPr>
      </w:pPr>
      <w:r w:rsidRPr="009568CC">
        <w:rPr>
          <w:szCs w:val="24"/>
        </w:rPr>
        <w:t>- воспитание патриотизма.</w:t>
      </w:r>
    </w:p>
    <w:p w:rsidR="009568CC" w:rsidRPr="009568CC" w:rsidRDefault="00D84758" w:rsidP="009568CC">
      <w:pPr>
        <w:spacing w:before="120" w:after="120"/>
        <w:ind w:firstLine="425"/>
        <w:jc w:val="center"/>
        <w:rPr>
          <w:b/>
        </w:rPr>
      </w:pPr>
      <w:r w:rsidRPr="009568CC">
        <w:rPr>
          <w:b/>
        </w:rPr>
        <w:t>2.</w:t>
      </w:r>
      <w:r w:rsidR="009568CC" w:rsidRPr="009568CC">
        <w:rPr>
          <w:b/>
        </w:rPr>
        <w:t xml:space="preserve"> Сроки и место проведения соревнований</w:t>
      </w:r>
    </w:p>
    <w:p w:rsidR="009568CC" w:rsidRPr="009568CC" w:rsidRDefault="009568CC" w:rsidP="007B56F9">
      <w:pPr>
        <w:tabs>
          <w:tab w:val="left" w:pos="709"/>
        </w:tabs>
        <w:ind w:right="-1" w:firstLine="426"/>
        <w:jc w:val="both"/>
      </w:pPr>
      <w:r w:rsidRPr="009568CC">
        <w:t>Со</w:t>
      </w:r>
      <w:r w:rsidR="005D70CE">
        <w:t>ревнования проводятся 9 мая 2021</w:t>
      </w:r>
      <w:r w:rsidRPr="009568CC">
        <w:t xml:space="preserve"> года на пл</w:t>
      </w:r>
      <w:r w:rsidR="007D76A9">
        <w:t>ощади имени В.И.Ленина</w:t>
      </w:r>
      <w:r w:rsidR="007B56F9">
        <w:t xml:space="preserve"> </w:t>
      </w:r>
      <w:r w:rsidRPr="009568CC">
        <w:t>(</w:t>
      </w:r>
      <w:r w:rsidR="007B56F9">
        <w:t xml:space="preserve">Камчатский край, </w:t>
      </w:r>
      <w:r w:rsidRPr="009568CC">
        <w:t>г. Петропавловск-Камчатский, ул. Ленинская).</w:t>
      </w:r>
    </w:p>
    <w:p w:rsidR="009568CC" w:rsidRPr="009568CC" w:rsidRDefault="009568CC" w:rsidP="009568CC">
      <w:pPr>
        <w:ind w:right="-1" w:firstLine="426"/>
        <w:jc w:val="both"/>
      </w:pPr>
      <w:r w:rsidRPr="009568CC">
        <w:t>Парад открытия перед памятником В.И. Ленину в 15-00 часов. Старт 1 группы 15-15 ча</w:t>
      </w:r>
      <w:r w:rsidR="0055374E">
        <w:t>сов. Регистрация участников с 13-30 до 14-3</w:t>
      </w:r>
      <w:r w:rsidRPr="009568CC">
        <w:t>0 часов.</w:t>
      </w:r>
    </w:p>
    <w:p w:rsidR="00A41DAC" w:rsidRPr="009568CC" w:rsidRDefault="009568CC" w:rsidP="0048353B">
      <w:pPr>
        <w:spacing w:before="120" w:after="120"/>
        <w:ind w:firstLine="425"/>
        <w:jc w:val="center"/>
        <w:rPr>
          <w:b/>
        </w:rPr>
      </w:pPr>
      <w:r w:rsidRPr="009568CC">
        <w:rPr>
          <w:b/>
        </w:rPr>
        <w:t>3.</w:t>
      </w:r>
      <w:r w:rsidR="00D84758" w:rsidRPr="009568CC">
        <w:rPr>
          <w:b/>
        </w:rPr>
        <w:t xml:space="preserve"> Руков</w:t>
      </w:r>
      <w:r w:rsidR="006C0B29" w:rsidRPr="009568CC">
        <w:rPr>
          <w:b/>
        </w:rPr>
        <w:t>одство проведением соревнований</w:t>
      </w:r>
    </w:p>
    <w:p w:rsidR="00D84758" w:rsidRPr="009568CC" w:rsidRDefault="007B56F9" w:rsidP="003E48CB">
      <w:pPr>
        <w:pStyle w:val="a3"/>
        <w:spacing w:after="0"/>
        <w:ind w:right="-1" w:firstLine="426"/>
        <w:jc w:val="both"/>
        <w:rPr>
          <w:szCs w:val="24"/>
        </w:rPr>
      </w:pPr>
      <w:r>
        <w:rPr>
          <w:szCs w:val="24"/>
        </w:rPr>
        <w:t>3</w:t>
      </w:r>
      <w:r w:rsidR="00D84758" w:rsidRPr="009568CC">
        <w:rPr>
          <w:szCs w:val="24"/>
        </w:rPr>
        <w:t>.1. Общее руководство подготовкой и проведением Эстафеты осуществляет организационный комитет (далее – Оргкомитет).</w:t>
      </w:r>
    </w:p>
    <w:p w:rsidR="00D84758" w:rsidRPr="009568CC" w:rsidRDefault="007B56F9" w:rsidP="003E48CB">
      <w:pPr>
        <w:pStyle w:val="a3"/>
        <w:spacing w:after="0"/>
        <w:ind w:right="-1" w:firstLine="426"/>
        <w:jc w:val="both"/>
        <w:rPr>
          <w:szCs w:val="24"/>
        </w:rPr>
      </w:pPr>
      <w:r>
        <w:rPr>
          <w:szCs w:val="24"/>
        </w:rPr>
        <w:t>3</w:t>
      </w:r>
      <w:r w:rsidR="00D84758" w:rsidRPr="009568CC">
        <w:rPr>
          <w:szCs w:val="24"/>
        </w:rPr>
        <w:t>.2. В состав Оргкомитета входят:</w:t>
      </w:r>
    </w:p>
    <w:p w:rsidR="00D84758" w:rsidRDefault="00D84758" w:rsidP="003E48CB">
      <w:pPr>
        <w:pStyle w:val="a3"/>
        <w:spacing w:after="0"/>
        <w:ind w:right="-1" w:firstLine="426"/>
        <w:jc w:val="both"/>
        <w:rPr>
          <w:szCs w:val="24"/>
        </w:rPr>
      </w:pPr>
      <w:r w:rsidRPr="009568CC">
        <w:rPr>
          <w:szCs w:val="24"/>
        </w:rPr>
        <w:t xml:space="preserve">- Управление </w:t>
      </w:r>
      <w:r w:rsidR="00DC176F">
        <w:rPr>
          <w:szCs w:val="24"/>
          <w:u w:color="000000"/>
        </w:rPr>
        <w:t>культуры, спорта и молоде</w:t>
      </w:r>
      <w:r w:rsidR="009568CC" w:rsidRPr="00A8576F">
        <w:rPr>
          <w:szCs w:val="24"/>
          <w:u w:color="000000"/>
        </w:rPr>
        <w:t>жной политики администрации Петропавловск-Камчатского городского</w:t>
      </w:r>
      <w:r w:rsidR="009568CC" w:rsidRPr="00A8576F">
        <w:rPr>
          <w:szCs w:val="24"/>
        </w:rPr>
        <w:t xml:space="preserve"> округа</w:t>
      </w:r>
      <w:r w:rsidRPr="009568CC">
        <w:rPr>
          <w:szCs w:val="24"/>
        </w:rPr>
        <w:t>;</w:t>
      </w:r>
    </w:p>
    <w:p w:rsidR="003C1154" w:rsidRPr="009568CC" w:rsidRDefault="003C1154" w:rsidP="003C1154">
      <w:pPr>
        <w:pStyle w:val="a3"/>
        <w:spacing w:after="0"/>
        <w:ind w:right="-1" w:firstLine="426"/>
        <w:jc w:val="both"/>
        <w:rPr>
          <w:szCs w:val="24"/>
        </w:rPr>
      </w:pPr>
      <w:r>
        <w:rPr>
          <w:szCs w:val="24"/>
        </w:rPr>
        <w:t xml:space="preserve">-Управление образования </w:t>
      </w:r>
      <w:r w:rsidRPr="00A8576F">
        <w:rPr>
          <w:szCs w:val="24"/>
          <w:u w:color="000000"/>
        </w:rPr>
        <w:t>администрации Петропавловск-Камчатского городского</w:t>
      </w:r>
      <w:r w:rsidRPr="00A8576F">
        <w:rPr>
          <w:szCs w:val="24"/>
        </w:rPr>
        <w:t xml:space="preserve"> округа</w:t>
      </w:r>
      <w:r w:rsidRPr="009568CC">
        <w:rPr>
          <w:szCs w:val="24"/>
        </w:rPr>
        <w:t>;</w:t>
      </w:r>
    </w:p>
    <w:p w:rsidR="00D84758" w:rsidRPr="009568CC" w:rsidRDefault="00D84758" w:rsidP="003E48CB">
      <w:pPr>
        <w:pStyle w:val="a3"/>
        <w:spacing w:after="0"/>
        <w:ind w:right="-1" w:firstLine="426"/>
        <w:jc w:val="both"/>
        <w:rPr>
          <w:szCs w:val="24"/>
        </w:rPr>
      </w:pPr>
      <w:r w:rsidRPr="009568CC">
        <w:rPr>
          <w:szCs w:val="24"/>
        </w:rPr>
        <w:t>-</w:t>
      </w:r>
      <w:r w:rsidR="003C1154">
        <w:rPr>
          <w:szCs w:val="24"/>
        </w:rPr>
        <w:t xml:space="preserve"> </w:t>
      </w:r>
      <w:r w:rsidR="003C1154" w:rsidRPr="003C1154">
        <w:rPr>
          <w:szCs w:val="24"/>
        </w:rPr>
        <w:t>КГАУ «Центр спортивной подготовки Камчатского края»</w:t>
      </w:r>
      <w:r w:rsidR="004409D4" w:rsidRPr="009568CC">
        <w:rPr>
          <w:szCs w:val="24"/>
        </w:rPr>
        <w:t>;</w:t>
      </w:r>
    </w:p>
    <w:p w:rsidR="00A41DAC" w:rsidRDefault="00687B36" w:rsidP="003E48CB">
      <w:pPr>
        <w:pStyle w:val="a3"/>
        <w:spacing w:after="0"/>
        <w:ind w:right="-1" w:firstLine="426"/>
        <w:jc w:val="both"/>
        <w:rPr>
          <w:szCs w:val="24"/>
        </w:rPr>
      </w:pPr>
      <w:r w:rsidRPr="009568CC">
        <w:rPr>
          <w:szCs w:val="24"/>
        </w:rPr>
        <w:t xml:space="preserve">- </w:t>
      </w:r>
      <w:r w:rsidR="00166007" w:rsidRPr="009568CC">
        <w:rPr>
          <w:szCs w:val="24"/>
        </w:rPr>
        <w:t xml:space="preserve">МАУ </w:t>
      </w:r>
      <w:r w:rsidRPr="009568CC">
        <w:rPr>
          <w:szCs w:val="24"/>
        </w:rPr>
        <w:t>«ЦСП</w:t>
      </w:r>
      <w:r w:rsidR="005D70CE">
        <w:rPr>
          <w:szCs w:val="24"/>
        </w:rPr>
        <w:t xml:space="preserve"> по </w:t>
      </w:r>
      <w:proofErr w:type="spellStart"/>
      <w:r w:rsidR="005D70CE">
        <w:rPr>
          <w:szCs w:val="24"/>
        </w:rPr>
        <w:t>Киокусинкай</w:t>
      </w:r>
      <w:proofErr w:type="spellEnd"/>
      <w:r w:rsidR="005D70CE">
        <w:rPr>
          <w:szCs w:val="24"/>
        </w:rPr>
        <w:t>»;</w:t>
      </w:r>
    </w:p>
    <w:p w:rsidR="005D70CE" w:rsidRDefault="005D70CE" w:rsidP="003E48CB">
      <w:pPr>
        <w:pStyle w:val="a3"/>
        <w:spacing w:after="0"/>
        <w:ind w:right="-1" w:firstLine="426"/>
        <w:jc w:val="both"/>
        <w:rPr>
          <w:color w:val="00000A"/>
          <w:lang w:eastAsia="ar-SA"/>
        </w:rPr>
      </w:pPr>
      <w:r>
        <w:rPr>
          <w:szCs w:val="24"/>
        </w:rPr>
        <w:t>-</w:t>
      </w:r>
      <w:r w:rsidRPr="005D70CE">
        <w:rPr>
          <w:color w:val="00000A"/>
          <w:lang w:eastAsia="ar-SA"/>
        </w:rPr>
        <w:t xml:space="preserve"> МБУ ДО «Детско-юношеская спортивная школа № 5»</w:t>
      </w:r>
      <w:r>
        <w:rPr>
          <w:color w:val="00000A"/>
          <w:lang w:eastAsia="ar-SA"/>
        </w:rPr>
        <w:t>;</w:t>
      </w:r>
    </w:p>
    <w:p w:rsidR="005D70CE" w:rsidRPr="005D70CE" w:rsidRDefault="005D70CE" w:rsidP="00B41755">
      <w:pPr>
        <w:pStyle w:val="a3"/>
        <w:spacing w:after="0"/>
        <w:ind w:right="-1" w:firstLine="426"/>
        <w:rPr>
          <w:color w:val="00000A"/>
          <w:lang w:eastAsia="ar-SA"/>
        </w:rPr>
      </w:pPr>
      <w:r>
        <w:rPr>
          <w:color w:val="00000A"/>
          <w:lang w:eastAsia="ar-SA"/>
        </w:rPr>
        <w:t>-</w:t>
      </w:r>
      <w:r w:rsidRPr="005D70CE">
        <w:t xml:space="preserve"> </w:t>
      </w:r>
      <w:r w:rsidRPr="005D70CE">
        <w:rPr>
          <w:color w:val="00000A"/>
          <w:lang w:eastAsia="ar-SA"/>
        </w:rPr>
        <w:t xml:space="preserve">Муниципальный центр тестирования Всероссийского физкультурно-спортивного комплекса «Готов к труду и обороне» по Петропавловск - </w:t>
      </w:r>
      <w:r>
        <w:rPr>
          <w:color w:val="00000A"/>
          <w:lang w:eastAsia="ar-SA"/>
        </w:rPr>
        <w:t>Камчатскому городскому округу.</w:t>
      </w:r>
    </w:p>
    <w:p w:rsidR="004409D4" w:rsidRPr="009568CC" w:rsidRDefault="007B56F9" w:rsidP="00B41755">
      <w:pPr>
        <w:pStyle w:val="a3"/>
        <w:spacing w:after="0"/>
        <w:ind w:right="-1" w:firstLine="426"/>
        <w:jc w:val="both"/>
        <w:rPr>
          <w:szCs w:val="24"/>
        </w:rPr>
      </w:pPr>
      <w:r>
        <w:rPr>
          <w:szCs w:val="24"/>
        </w:rPr>
        <w:t>3</w:t>
      </w:r>
      <w:r w:rsidR="004409D4" w:rsidRPr="009568CC">
        <w:rPr>
          <w:szCs w:val="24"/>
        </w:rPr>
        <w:t>.3. Непосредственное проведение спортивного мероприятия возлагается на главную судейскую коллегию.</w:t>
      </w:r>
    </w:p>
    <w:p w:rsidR="004409D4" w:rsidRPr="00D77C04" w:rsidRDefault="007B56F9" w:rsidP="003E48CB">
      <w:pPr>
        <w:pStyle w:val="a3"/>
        <w:spacing w:after="0"/>
        <w:ind w:right="-1" w:firstLine="426"/>
        <w:jc w:val="both"/>
        <w:rPr>
          <w:szCs w:val="24"/>
        </w:rPr>
      </w:pPr>
      <w:r w:rsidRPr="00D77C04">
        <w:rPr>
          <w:szCs w:val="24"/>
        </w:rPr>
        <w:t>3</w:t>
      </w:r>
      <w:r w:rsidR="00912C69" w:rsidRPr="00D77C04">
        <w:rPr>
          <w:szCs w:val="24"/>
        </w:rPr>
        <w:t xml:space="preserve">.4. Главный судья соревнований: </w:t>
      </w:r>
      <w:proofErr w:type="spellStart"/>
      <w:r w:rsidR="0055374E">
        <w:rPr>
          <w:szCs w:val="24"/>
        </w:rPr>
        <w:t>Рейнасте</w:t>
      </w:r>
      <w:proofErr w:type="spellEnd"/>
      <w:r w:rsidR="00D77C04" w:rsidRPr="00D77C04">
        <w:rPr>
          <w:szCs w:val="24"/>
        </w:rPr>
        <w:t xml:space="preserve"> Виктория Викторовна</w:t>
      </w:r>
      <w:r w:rsidR="00916EC3" w:rsidRPr="00D77C04">
        <w:rPr>
          <w:szCs w:val="24"/>
        </w:rPr>
        <w:t>,</w:t>
      </w:r>
      <w:r w:rsidR="003E48CB" w:rsidRPr="00D77C04">
        <w:rPr>
          <w:szCs w:val="24"/>
        </w:rPr>
        <w:t xml:space="preserve"> </w:t>
      </w:r>
      <w:r w:rsidR="008858A8" w:rsidRPr="00D77C04">
        <w:rPr>
          <w:szCs w:val="24"/>
        </w:rPr>
        <w:t>тел.</w:t>
      </w:r>
      <w:r w:rsidR="00D77C04" w:rsidRPr="00D77C04">
        <w:rPr>
          <w:szCs w:val="24"/>
        </w:rPr>
        <w:t>8-914-027-52-39</w:t>
      </w:r>
      <w:r w:rsidR="00912C69" w:rsidRPr="00D77C04">
        <w:rPr>
          <w:szCs w:val="24"/>
        </w:rPr>
        <w:t>.</w:t>
      </w:r>
    </w:p>
    <w:p w:rsidR="0045171D" w:rsidRPr="009568CC" w:rsidRDefault="007B56F9" w:rsidP="003E48CB">
      <w:pPr>
        <w:pStyle w:val="a3"/>
        <w:spacing w:after="0"/>
        <w:ind w:right="-1" w:firstLine="426"/>
        <w:jc w:val="both"/>
        <w:rPr>
          <w:szCs w:val="24"/>
        </w:rPr>
      </w:pPr>
      <w:r w:rsidRPr="00D77C04">
        <w:rPr>
          <w:szCs w:val="24"/>
        </w:rPr>
        <w:t>3</w:t>
      </w:r>
      <w:r w:rsidR="004409D4" w:rsidRPr="00D77C04">
        <w:rPr>
          <w:szCs w:val="24"/>
        </w:rPr>
        <w:t xml:space="preserve">.5. </w:t>
      </w:r>
      <w:r w:rsidR="00916EC3" w:rsidRPr="00D77C04">
        <w:rPr>
          <w:szCs w:val="24"/>
        </w:rPr>
        <w:t>В случае неблагоприятных погодных условий дата, время и маршрут легкоатлетического со</w:t>
      </w:r>
      <w:r w:rsidR="00C37C96" w:rsidRPr="00D77C04">
        <w:rPr>
          <w:szCs w:val="24"/>
        </w:rPr>
        <w:t xml:space="preserve">ревнования «Эстафета Мира – </w:t>
      </w:r>
      <w:r w:rsidR="002E6172">
        <w:rPr>
          <w:szCs w:val="24"/>
        </w:rPr>
        <w:t>2021</w:t>
      </w:r>
      <w:r w:rsidR="009949A0" w:rsidRPr="00D77C04">
        <w:rPr>
          <w:szCs w:val="24"/>
        </w:rPr>
        <w:t>» может быть</w:t>
      </w:r>
      <w:r w:rsidR="00CB3AE3" w:rsidRPr="00D77C04">
        <w:rPr>
          <w:szCs w:val="24"/>
        </w:rPr>
        <w:t xml:space="preserve"> </w:t>
      </w:r>
      <w:r w:rsidR="009949A0" w:rsidRPr="00D77C04">
        <w:rPr>
          <w:szCs w:val="24"/>
        </w:rPr>
        <w:t>изменен, справки</w:t>
      </w:r>
      <w:r w:rsidR="007D6262" w:rsidRPr="00D77C04">
        <w:rPr>
          <w:szCs w:val="24"/>
        </w:rPr>
        <w:t xml:space="preserve"> по телефону</w:t>
      </w:r>
      <w:r w:rsidR="00912C69" w:rsidRPr="00D77C04">
        <w:rPr>
          <w:szCs w:val="24"/>
        </w:rPr>
        <w:t>:</w:t>
      </w:r>
      <w:r w:rsidR="007D6262" w:rsidRPr="00D77C04">
        <w:rPr>
          <w:szCs w:val="24"/>
        </w:rPr>
        <w:t xml:space="preserve"> </w:t>
      </w:r>
      <w:r w:rsidR="00607279" w:rsidRPr="00D77C04">
        <w:rPr>
          <w:szCs w:val="24"/>
        </w:rPr>
        <w:t>+7 (4152) 303-1</w:t>
      </w:r>
      <w:r w:rsidR="007D76A9" w:rsidRPr="00D77C04">
        <w:rPr>
          <w:szCs w:val="24"/>
        </w:rPr>
        <w:t>0</w:t>
      </w:r>
      <w:r w:rsidR="00607279" w:rsidRPr="00D77C04">
        <w:rPr>
          <w:szCs w:val="24"/>
        </w:rPr>
        <w:t>0 (доб. 1581, 1583</w:t>
      </w:r>
      <w:r w:rsidR="007D76A9" w:rsidRPr="00D77C04">
        <w:rPr>
          <w:szCs w:val="24"/>
        </w:rPr>
        <w:t>,1585</w:t>
      </w:r>
      <w:r w:rsidR="002F1B10" w:rsidRPr="00D77C04">
        <w:rPr>
          <w:szCs w:val="24"/>
        </w:rPr>
        <w:t>).</w:t>
      </w:r>
    </w:p>
    <w:p w:rsidR="00A41DAC" w:rsidRPr="009568CC" w:rsidRDefault="004409D4" w:rsidP="0048353B">
      <w:pPr>
        <w:spacing w:before="120" w:after="120"/>
        <w:ind w:firstLine="425"/>
        <w:jc w:val="center"/>
        <w:rPr>
          <w:b/>
        </w:rPr>
      </w:pPr>
      <w:r w:rsidRPr="009568CC">
        <w:rPr>
          <w:b/>
        </w:rPr>
        <w:t>4</w:t>
      </w:r>
      <w:r w:rsidR="00166007" w:rsidRPr="009568CC">
        <w:rPr>
          <w:b/>
        </w:rPr>
        <w:t xml:space="preserve">. </w:t>
      </w:r>
      <w:r w:rsidR="007D6262" w:rsidRPr="009568CC">
        <w:rPr>
          <w:b/>
        </w:rPr>
        <w:t>Участ</w:t>
      </w:r>
      <w:r w:rsidR="00166007" w:rsidRPr="009568CC">
        <w:rPr>
          <w:b/>
        </w:rPr>
        <w:t>ники</w:t>
      </w:r>
      <w:r w:rsidR="001C55AA" w:rsidRPr="009568CC">
        <w:rPr>
          <w:b/>
        </w:rPr>
        <w:t xml:space="preserve"> соревнований</w:t>
      </w:r>
    </w:p>
    <w:p w:rsidR="001F1BC7" w:rsidRDefault="004409D4" w:rsidP="003E48CB">
      <w:pPr>
        <w:pStyle w:val="a3"/>
        <w:spacing w:after="0"/>
        <w:ind w:firstLine="426"/>
        <w:jc w:val="both"/>
        <w:rPr>
          <w:szCs w:val="24"/>
        </w:rPr>
      </w:pPr>
      <w:r w:rsidRPr="009568CC">
        <w:rPr>
          <w:szCs w:val="24"/>
        </w:rPr>
        <w:t>4</w:t>
      </w:r>
      <w:r w:rsidR="00A41DAC" w:rsidRPr="009568CC">
        <w:rPr>
          <w:szCs w:val="24"/>
        </w:rPr>
        <w:t xml:space="preserve">.1. </w:t>
      </w:r>
      <w:r w:rsidRPr="009568CC">
        <w:rPr>
          <w:szCs w:val="24"/>
        </w:rPr>
        <w:t>К участию в Эстафете</w:t>
      </w:r>
      <w:r w:rsidR="00460CC2" w:rsidRPr="009568CC">
        <w:rPr>
          <w:szCs w:val="24"/>
        </w:rPr>
        <w:t xml:space="preserve"> в составе команды</w:t>
      </w:r>
      <w:r w:rsidRPr="009568CC">
        <w:rPr>
          <w:szCs w:val="24"/>
        </w:rPr>
        <w:t xml:space="preserve"> допускаются жители</w:t>
      </w:r>
      <w:r w:rsidR="004909D7" w:rsidRPr="009568CC">
        <w:rPr>
          <w:szCs w:val="24"/>
        </w:rPr>
        <w:t xml:space="preserve"> и</w:t>
      </w:r>
      <w:r w:rsidRPr="009568CC">
        <w:rPr>
          <w:szCs w:val="24"/>
        </w:rPr>
        <w:t xml:space="preserve"> гости </w:t>
      </w:r>
      <w:r w:rsidR="00C27B00">
        <w:rPr>
          <w:szCs w:val="24"/>
        </w:rPr>
        <w:t>Петропавловск</w:t>
      </w:r>
      <w:r w:rsidR="0055374E">
        <w:rPr>
          <w:szCs w:val="24"/>
        </w:rPr>
        <w:t>-Камч</w:t>
      </w:r>
      <w:r w:rsidR="00C27B00">
        <w:rPr>
          <w:szCs w:val="24"/>
        </w:rPr>
        <w:t>а</w:t>
      </w:r>
      <w:r w:rsidR="0055374E">
        <w:rPr>
          <w:szCs w:val="24"/>
        </w:rPr>
        <w:t>т</w:t>
      </w:r>
      <w:r w:rsidR="00C27B00">
        <w:rPr>
          <w:szCs w:val="24"/>
        </w:rPr>
        <w:t>с</w:t>
      </w:r>
      <w:r w:rsidR="0055374E">
        <w:rPr>
          <w:szCs w:val="24"/>
        </w:rPr>
        <w:t>кого</w:t>
      </w:r>
      <w:r w:rsidRPr="009568CC">
        <w:rPr>
          <w:szCs w:val="24"/>
        </w:rPr>
        <w:t xml:space="preserve"> </w:t>
      </w:r>
      <w:r w:rsidR="00A415F9">
        <w:rPr>
          <w:szCs w:val="24"/>
        </w:rPr>
        <w:t xml:space="preserve">имеющий медицинский </w:t>
      </w:r>
      <w:r w:rsidR="001F1BC7">
        <w:rPr>
          <w:szCs w:val="24"/>
        </w:rPr>
        <w:t>допуск</w:t>
      </w:r>
      <w:r w:rsidR="00A415F9">
        <w:rPr>
          <w:szCs w:val="24"/>
        </w:rPr>
        <w:t xml:space="preserve"> для участия в спортивных мероприятиях</w:t>
      </w:r>
      <w:r w:rsidR="001F1BC7">
        <w:rPr>
          <w:szCs w:val="24"/>
        </w:rPr>
        <w:t>.</w:t>
      </w:r>
    </w:p>
    <w:p w:rsidR="005F355D" w:rsidRPr="001F1BC7" w:rsidRDefault="001F1BC7" w:rsidP="003E48CB">
      <w:pPr>
        <w:pStyle w:val="a3"/>
        <w:spacing w:after="0"/>
        <w:ind w:firstLine="426"/>
        <w:jc w:val="both"/>
        <w:rPr>
          <w:color w:val="000000" w:themeColor="text1"/>
          <w:szCs w:val="24"/>
        </w:rPr>
      </w:pPr>
      <w:r w:rsidRPr="001F1BC7">
        <w:rPr>
          <w:color w:val="000000" w:themeColor="text1"/>
          <w:szCs w:val="24"/>
        </w:rPr>
        <w:t xml:space="preserve"> </w:t>
      </w:r>
      <w:r w:rsidR="00FD2164" w:rsidRPr="001F1BC7">
        <w:rPr>
          <w:color w:val="000000" w:themeColor="text1"/>
          <w:szCs w:val="24"/>
        </w:rPr>
        <w:t xml:space="preserve">4.2. </w:t>
      </w:r>
      <w:r w:rsidR="00A415F9" w:rsidRPr="001F1BC7">
        <w:rPr>
          <w:color w:val="000000" w:themeColor="text1"/>
          <w:szCs w:val="24"/>
        </w:rPr>
        <w:t>Стартовые номера выдаются при регистрации команд</w:t>
      </w:r>
      <w:r w:rsidR="00DC176F">
        <w:rPr>
          <w:color w:val="000000" w:themeColor="text1"/>
          <w:szCs w:val="24"/>
        </w:rPr>
        <w:t xml:space="preserve"> в день мероприятия.</w:t>
      </w:r>
      <w:r w:rsidR="00A415F9" w:rsidRPr="001F1BC7">
        <w:rPr>
          <w:color w:val="000000" w:themeColor="text1"/>
          <w:szCs w:val="24"/>
        </w:rPr>
        <w:t xml:space="preserve"> Каждая</w:t>
      </w:r>
      <w:r w:rsidR="00D8386E">
        <w:rPr>
          <w:color w:val="000000" w:themeColor="text1"/>
          <w:szCs w:val="24"/>
        </w:rPr>
        <w:t xml:space="preserve"> команда должна</w:t>
      </w:r>
      <w:r w:rsidR="00A415F9" w:rsidRPr="001F1BC7">
        <w:rPr>
          <w:color w:val="000000" w:themeColor="text1"/>
          <w:szCs w:val="24"/>
        </w:rPr>
        <w:t xml:space="preserve"> иметь отличительные знаки и единую форму</w:t>
      </w:r>
      <w:r w:rsidR="003C6850" w:rsidRPr="001F1BC7">
        <w:rPr>
          <w:color w:val="000000" w:themeColor="text1"/>
          <w:szCs w:val="24"/>
        </w:rPr>
        <w:t>.</w:t>
      </w:r>
      <w:r w:rsidR="00D8386E">
        <w:rPr>
          <w:color w:val="000000" w:themeColor="text1"/>
          <w:szCs w:val="24"/>
        </w:rPr>
        <w:t xml:space="preserve"> Представитель</w:t>
      </w:r>
      <w:r w:rsidR="00A415F9" w:rsidRPr="001F1BC7">
        <w:rPr>
          <w:color w:val="000000" w:themeColor="text1"/>
          <w:szCs w:val="24"/>
        </w:rPr>
        <w:t xml:space="preserve"> </w:t>
      </w:r>
      <w:r w:rsidR="00DC176F">
        <w:rPr>
          <w:color w:val="000000" w:themeColor="text1"/>
          <w:szCs w:val="24"/>
        </w:rPr>
        <w:t>команд несет</w:t>
      </w:r>
      <w:r w:rsidR="00A415F9" w:rsidRPr="001F1BC7">
        <w:rPr>
          <w:color w:val="000000" w:themeColor="text1"/>
          <w:szCs w:val="24"/>
        </w:rPr>
        <w:t xml:space="preserve"> ответственность за </w:t>
      </w:r>
      <w:r w:rsidR="002F7095" w:rsidRPr="001F1BC7">
        <w:rPr>
          <w:color w:val="000000" w:themeColor="text1"/>
          <w:szCs w:val="24"/>
        </w:rPr>
        <w:t>участников,</w:t>
      </w:r>
      <w:r w:rsidR="00A415F9" w:rsidRPr="001F1BC7">
        <w:rPr>
          <w:color w:val="000000" w:themeColor="text1"/>
          <w:szCs w:val="24"/>
        </w:rPr>
        <w:t xml:space="preserve"> </w:t>
      </w:r>
      <w:r w:rsidR="002F7095" w:rsidRPr="001F1BC7">
        <w:rPr>
          <w:color w:val="000000" w:themeColor="text1"/>
          <w:szCs w:val="24"/>
        </w:rPr>
        <w:t>указанных</w:t>
      </w:r>
      <w:r w:rsidR="00A415F9" w:rsidRPr="001F1BC7">
        <w:rPr>
          <w:color w:val="000000" w:themeColor="text1"/>
          <w:szCs w:val="24"/>
        </w:rPr>
        <w:t xml:space="preserve"> </w:t>
      </w:r>
      <w:r w:rsidR="002F7095" w:rsidRPr="001F1BC7">
        <w:rPr>
          <w:color w:val="000000" w:themeColor="text1"/>
          <w:szCs w:val="24"/>
        </w:rPr>
        <w:t>в заявке на участие в «Эстафете Мира 2021»</w:t>
      </w:r>
      <w:r w:rsidR="00DC176F">
        <w:rPr>
          <w:color w:val="000000" w:themeColor="text1"/>
          <w:szCs w:val="24"/>
        </w:rPr>
        <w:t>.</w:t>
      </w:r>
      <w:r w:rsidR="00A415F9" w:rsidRPr="001F1BC7">
        <w:rPr>
          <w:color w:val="000000" w:themeColor="text1"/>
          <w:szCs w:val="24"/>
        </w:rPr>
        <w:t xml:space="preserve"> </w:t>
      </w:r>
      <w:r w:rsidR="00DC176F">
        <w:rPr>
          <w:color w:val="000000" w:themeColor="text1"/>
          <w:szCs w:val="24"/>
        </w:rPr>
        <w:t>В</w:t>
      </w:r>
      <w:r w:rsidR="00A415F9" w:rsidRPr="001F1BC7">
        <w:rPr>
          <w:color w:val="000000" w:themeColor="text1"/>
          <w:szCs w:val="24"/>
        </w:rPr>
        <w:t xml:space="preserve"> случае замены участников медицинский допуск предоставляется на регистрацию </w:t>
      </w:r>
      <w:r w:rsidR="002F7095" w:rsidRPr="001F1BC7">
        <w:rPr>
          <w:color w:val="000000" w:themeColor="text1"/>
          <w:szCs w:val="24"/>
        </w:rPr>
        <w:t>дополнительно</w:t>
      </w:r>
      <w:r w:rsidR="00A415F9" w:rsidRPr="001F1BC7">
        <w:rPr>
          <w:color w:val="000000" w:themeColor="text1"/>
          <w:szCs w:val="24"/>
        </w:rPr>
        <w:t>.</w:t>
      </w:r>
    </w:p>
    <w:p w:rsidR="00A41DAC" w:rsidRPr="009568CC" w:rsidRDefault="00FD2164" w:rsidP="0048353B">
      <w:pPr>
        <w:spacing w:before="120" w:after="120"/>
        <w:ind w:firstLine="425"/>
        <w:jc w:val="center"/>
        <w:rPr>
          <w:b/>
        </w:rPr>
      </w:pPr>
      <w:r w:rsidRPr="009568CC">
        <w:rPr>
          <w:b/>
        </w:rPr>
        <w:t>5</w:t>
      </w:r>
      <w:r w:rsidR="00A41DAC" w:rsidRPr="009568CC">
        <w:rPr>
          <w:b/>
        </w:rPr>
        <w:t>. Программа соревнований</w:t>
      </w:r>
    </w:p>
    <w:p w:rsidR="00A41DAC" w:rsidRPr="009568CC" w:rsidRDefault="0020718D" w:rsidP="003E48CB">
      <w:pPr>
        <w:tabs>
          <w:tab w:val="left" w:pos="709"/>
        </w:tabs>
        <w:ind w:firstLine="426"/>
        <w:jc w:val="both"/>
        <w:rPr>
          <w:iCs/>
        </w:rPr>
      </w:pPr>
      <w:r w:rsidRPr="009568CC">
        <w:rPr>
          <w:iCs/>
        </w:rPr>
        <w:tab/>
      </w:r>
      <w:r w:rsidR="00FD2164" w:rsidRPr="009568CC">
        <w:rPr>
          <w:iCs/>
        </w:rPr>
        <w:t>1 группа – школьники 7 - 9 классов (5 мальчиков и 5 девочек);</w:t>
      </w:r>
    </w:p>
    <w:p w:rsidR="00FD2164" w:rsidRPr="009568CC" w:rsidRDefault="00FD2164" w:rsidP="003E48CB">
      <w:pPr>
        <w:tabs>
          <w:tab w:val="left" w:pos="709"/>
        </w:tabs>
        <w:ind w:firstLine="426"/>
        <w:jc w:val="both"/>
        <w:rPr>
          <w:iCs/>
        </w:rPr>
      </w:pPr>
      <w:r w:rsidRPr="009568CC">
        <w:rPr>
          <w:iCs/>
        </w:rPr>
        <w:tab/>
        <w:t>2 группа – старшие школьники 10 – 11 классы (5 юношей и 5 девушек);</w:t>
      </w:r>
    </w:p>
    <w:p w:rsidR="00FD2164" w:rsidRPr="009568CC" w:rsidRDefault="00FD2164" w:rsidP="003E48CB">
      <w:pPr>
        <w:tabs>
          <w:tab w:val="left" w:pos="709"/>
        </w:tabs>
        <w:ind w:firstLine="426"/>
        <w:jc w:val="both"/>
        <w:rPr>
          <w:iCs/>
        </w:rPr>
      </w:pPr>
      <w:r w:rsidRPr="009568CC">
        <w:rPr>
          <w:iCs/>
        </w:rPr>
        <w:tab/>
        <w:t>3 группа – смешанные команды от трудовых, учебных  коллективов и пр. (5 мужчин и 5 женщин);</w:t>
      </w:r>
    </w:p>
    <w:p w:rsidR="00FD2164" w:rsidRPr="009568CC" w:rsidRDefault="00FD2164" w:rsidP="003E48CB">
      <w:pPr>
        <w:tabs>
          <w:tab w:val="left" w:pos="709"/>
        </w:tabs>
        <w:ind w:firstLine="426"/>
        <w:jc w:val="both"/>
        <w:rPr>
          <w:iCs/>
        </w:rPr>
      </w:pPr>
      <w:r w:rsidRPr="009568CC">
        <w:rPr>
          <w:iCs/>
        </w:rPr>
        <w:tab/>
        <w:t xml:space="preserve">4 группа - </w:t>
      </w:r>
      <w:r w:rsidR="00DE2EFE" w:rsidRPr="009568CC">
        <w:rPr>
          <w:iCs/>
        </w:rPr>
        <w:t>женские команды (женские команды от трудовых, учебных коллективов и пр., состав команды –</w:t>
      </w:r>
      <w:r w:rsidR="0048353B" w:rsidRPr="009568CC">
        <w:rPr>
          <w:iCs/>
        </w:rPr>
        <w:t xml:space="preserve"> </w:t>
      </w:r>
      <w:r w:rsidR="00DE2EFE" w:rsidRPr="009568CC">
        <w:rPr>
          <w:iCs/>
        </w:rPr>
        <w:t>10 человек);</w:t>
      </w:r>
    </w:p>
    <w:p w:rsidR="00DE2EFE" w:rsidRPr="009568CC" w:rsidRDefault="00DE2EFE" w:rsidP="00B97A9D">
      <w:pPr>
        <w:tabs>
          <w:tab w:val="left" w:pos="709"/>
        </w:tabs>
        <w:ind w:firstLine="426"/>
        <w:jc w:val="both"/>
        <w:rPr>
          <w:iCs/>
        </w:rPr>
      </w:pPr>
      <w:r w:rsidRPr="009568CC">
        <w:rPr>
          <w:iCs/>
        </w:rPr>
        <w:tab/>
        <w:t>5 группа – мужские команды (мужские команды от трудовых, учебных коллективов и пр., состав команды – 10 человек);</w:t>
      </w:r>
    </w:p>
    <w:p w:rsidR="005F355D" w:rsidRDefault="00DE2EFE" w:rsidP="003E48CB">
      <w:pPr>
        <w:tabs>
          <w:tab w:val="left" w:pos="709"/>
        </w:tabs>
        <w:ind w:firstLine="426"/>
        <w:jc w:val="both"/>
        <w:rPr>
          <w:iCs/>
        </w:rPr>
      </w:pPr>
      <w:r w:rsidRPr="009568CC">
        <w:rPr>
          <w:iCs/>
        </w:rPr>
        <w:lastRenderedPageBreak/>
        <w:tab/>
        <w:t>6 группа – команды специальных служб и воинских частей (иметь при себе документ, удостоверяющий личность военнослужащего, форма одежды - спортивная; состав команды – 10 человек).</w:t>
      </w:r>
    </w:p>
    <w:p w:rsidR="00B87EC6" w:rsidRPr="00B87EC6" w:rsidRDefault="00B87EC6" w:rsidP="00B87EC6">
      <w:pPr>
        <w:tabs>
          <w:tab w:val="left" w:pos="709"/>
        </w:tabs>
        <w:ind w:firstLine="426"/>
        <w:jc w:val="both"/>
        <w:rPr>
          <w:iCs/>
        </w:rPr>
      </w:pPr>
      <w:r>
        <w:rPr>
          <w:iCs/>
        </w:rPr>
        <w:t>В</w:t>
      </w:r>
      <w:r w:rsidRPr="00B87EC6">
        <w:rPr>
          <w:iCs/>
        </w:rPr>
        <w:t xml:space="preserve"> случае участия более 15 команд в группе</w:t>
      </w:r>
      <w:r>
        <w:rPr>
          <w:iCs/>
        </w:rPr>
        <w:t xml:space="preserve"> возможно, по решению ГСК, разделение по подгруппам.</w:t>
      </w:r>
    </w:p>
    <w:p w:rsidR="00507D18" w:rsidRPr="009568CC" w:rsidRDefault="00DE2EFE" w:rsidP="0048353B">
      <w:pPr>
        <w:spacing w:before="120" w:after="120"/>
        <w:ind w:firstLine="425"/>
        <w:jc w:val="center"/>
        <w:rPr>
          <w:b/>
        </w:rPr>
      </w:pPr>
      <w:r w:rsidRPr="009568CC">
        <w:rPr>
          <w:b/>
        </w:rPr>
        <w:t>6</w:t>
      </w:r>
      <w:r w:rsidR="00A41DAC" w:rsidRPr="009568CC">
        <w:rPr>
          <w:b/>
        </w:rPr>
        <w:t>. У</w:t>
      </w:r>
      <w:r w:rsidR="001C55AA" w:rsidRPr="009568CC">
        <w:rPr>
          <w:b/>
        </w:rPr>
        <w:t>словия определения победителей</w:t>
      </w:r>
    </w:p>
    <w:p w:rsidR="00B66A8F" w:rsidRPr="009568CC" w:rsidRDefault="00DE2EFE" w:rsidP="003E48CB">
      <w:pPr>
        <w:ind w:firstLine="426"/>
        <w:jc w:val="both"/>
      </w:pPr>
      <w:r w:rsidRPr="009568CC">
        <w:rPr>
          <w:b/>
        </w:rPr>
        <w:tab/>
      </w:r>
      <w:r w:rsidRPr="009568CC">
        <w:t>6.1. Победители Эстафеты определяются согласно действующим правилам соревнований по легкой атлетике.</w:t>
      </w:r>
    </w:p>
    <w:p w:rsidR="00DE2EFE" w:rsidRPr="009568CC" w:rsidRDefault="00DE2EFE" w:rsidP="003E48CB">
      <w:pPr>
        <w:ind w:firstLine="426"/>
        <w:jc w:val="both"/>
      </w:pPr>
      <w:r w:rsidRPr="009568CC">
        <w:tab/>
        <w:t>6.2. Команды, занявшие 1, 2, 3, места в Эстафете, определяются отдельно в каждой группе.</w:t>
      </w:r>
    </w:p>
    <w:p w:rsidR="005F355D" w:rsidRPr="009568CC" w:rsidRDefault="00DE2EFE" w:rsidP="003E48CB">
      <w:pPr>
        <w:ind w:firstLine="426"/>
        <w:jc w:val="both"/>
      </w:pPr>
      <w:r w:rsidRPr="009568CC">
        <w:tab/>
        <w:t xml:space="preserve">6.3. Отдельно в каждой группе </w:t>
      </w:r>
      <w:r w:rsidR="001B34DF" w:rsidRPr="009568CC">
        <w:t>награждается</w:t>
      </w:r>
      <w:r w:rsidRPr="009568CC">
        <w:t xml:space="preserve"> участник – победитель </w:t>
      </w:r>
      <w:r w:rsidR="00481F95" w:rsidRPr="009568CC">
        <w:t xml:space="preserve">1 </w:t>
      </w:r>
      <w:r w:rsidRPr="009568CC">
        <w:t>этапа.</w:t>
      </w:r>
    </w:p>
    <w:p w:rsidR="00A41DAC" w:rsidRPr="009568CC" w:rsidRDefault="00DE2EFE" w:rsidP="0048353B">
      <w:pPr>
        <w:spacing w:before="120" w:after="120"/>
        <w:ind w:firstLine="425"/>
        <w:jc w:val="center"/>
        <w:rPr>
          <w:b/>
        </w:rPr>
      </w:pPr>
      <w:r w:rsidRPr="009568CC">
        <w:rPr>
          <w:b/>
        </w:rPr>
        <w:t>7</w:t>
      </w:r>
      <w:r w:rsidR="00A41DAC" w:rsidRPr="009568CC">
        <w:rPr>
          <w:b/>
        </w:rPr>
        <w:t>. Награждение</w:t>
      </w:r>
    </w:p>
    <w:p w:rsidR="00B87EC6" w:rsidRDefault="00DE2EFE" w:rsidP="003E48CB">
      <w:pPr>
        <w:ind w:firstLine="426"/>
        <w:jc w:val="both"/>
      </w:pPr>
      <w:r w:rsidRPr="009568CC">
        <w:tab/>
        <w:t>Все участники Эстафеты</w:t>
      </w:r>
      <w:r w:rsidR="00A415F9">
        <w:t xml:space="preserve"> </w:t>
      </w:r>
      <w:r w:rsidR="00166007" w:rsidRPr="009568CC">
        <w:t xml:space="preserve">получают памятные </w:t>
      </w:r>
      <w:r w:rsidR="00166007" w:rsidRPr="00D77C04">
        <w:t>вымпелы</w:t>
      </w:r>
      <w:r w:rsidR="005F5AEF" w:rsidRPr="00D77C04">
        <w:t>.</w:t>
      </w:r>
      <w:r w:rsidR="005F5AEF" w:rsidRPr="009568CC">
        <w:t xml:space="preserve"> Ко</w:t>
      </w:r>
      <w:r w:rsidR="00402B7E" w:rsidRPr="009568CC">
        <w:t>манды</w:t>
      </w:r>
      <w:r w:rsidR="003E4074" w:rsidRPr="009568CC">
        <w:t xml:space="preserve"> победители награждается кубками, грамотами</w:t>
      </w:r>
      <w:r w:rsidR="001C2812" w:rsidRPr="009568CC">
        <w:t xml:space="preserve">, </w:t>
      </w:r>
      <w:r w:rsidR="003E4074" w:rsidRPr="009568CC">
        <w:t>ме</w:t>
      </w:r>
      <w:r w:rsidR="00B87EC6">
        <w:t>далями и призами.</w:t>
      </w:r>
    </w:p>
    <w:p w:rsidR="005F355D" w:rsidRDefault="005F5AEF" w:rsidP="003E48CB">
      <w:pPr>
        <w:ind w:firstLine="426"/>
        <w:jc w:val="both"/>
      </w:pPr>
      <w:r w:rsidRPr="009568CC">
        <w:t>Победитель первого этапа в каждой группе награждается специальным призом.</w:t>
      </w:r>
    </w:p>
    <w:p w:rsidR="005D70CE" w:rsidRDefault="005D70CE" w:rsidP="00B87EC6">
      <w:pPr>
        <w:tabs>
          <w:tab w:val="left" w:pos="709"/>
        </w:tabs>
        <w:ind w:firstLine="426"/>
        <w:jc w:val="both"/>
        <w:rPr>
          <w:iCs/>
        </w:rPr>
      </w:pPr>
    </w:p>
    <w:p w:rsidR="005D70CE" w:rsidRPr="005D70CE" w:rsidRDefault="005D70CE" w:rsidP="005D70CE">
      <w:pPr>
        <w:keepNext/>
        <w:overflowPunct w:val="0"/>
        <w:autoSpaceDE w:val="0"/>
        <w:autoSpaceDN w:val="0"/>
        <w:adjustRightInd w:val="0"/>
        <w:jc w:val="center"/>
        <w:outlineLvl w:val="3"/>
        <w:rPr>
          <w:rFonts w:eastAsia="Calibri"/>
          <w:b/>
          <w:bCs/>
          <w:caps/>
          <w:lang w:eastAsia="ru-RU"/>
        </w:rPr>
      </w:pPr>
      <w:r>
        <w:rPr>
          <w:rFonts w:eastAsia="Calibri"/>
          <w:b/>
          <w:bCs/>
          <w:caps/>
          <w:lang w:eastAsia="ru-RU"/>
        </w:rPr>
        <w:t>8</w:t>
      </w:r>
      <w:r w:rsidRPr="005D70CE">
        <w:rPr>
          <w:rFonts w:eastAsia="Calibri"/>
          <w:b/>
          <w:bCs/>
          <w:caps/>
          <w:lang w:eastAsia="ru-RU"/>
        </w:rPr>
        <w:t xml:space="preserve">. </w:t>
      </w:r>
      <w:r w:rsidRPr="005D70CE">
        <w:rPr>
          <w:rFonts w:eastAsia="Calibri"/>
          <w:b/>
          <w:bCs/>
          <w:lang w:eastAsia="ru-RU"/>
        </w:rPr>
        <w:t>Обеспечение безопасности участников и зрителей, медицинское обеспечение</w:t>
      </w:r>
    </w:p>
    <w:p w:rsidR="005D70CE" w:rsidRPr="00B87EC6" w:rsidRDefault="005D70CE" w:rsidP="00B87EC6">
      <w:pPr>
        <w:tabs>
          <w:tab w:val="left" w:pos="709"/>
        </w:tabs>
        <w:ind w:firstLine="426"/>
        <w:jc w:val="both"/>
        <w:rPr>
          <w:iCs/>
        </w:rPr>
      </w:pPr>
    </w:p>
    <w:p w:rsidR="005D70CE" w:rsidRPr="005D70CE" w:rsidRDefault="005D70CE" w:rsidP="005D70CE">
      <w:pPr>
        <w:ind w:firstLine="708"/>
        <w:contextualSpacing/>
        <w:jc w:val="both"/>
        <w:rPr>
          <w:rFonts w:eastAsia="Times New Roman"/>
          <w:lang w:eastAsia="ru-RU"/>
        </w:rPr>
      </w:pPr>
      <w:r w:rsidRPr="005D70CE">
        <w:rPr>
          <w:rFonts w:eastAsia="Times New Roman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РФ от </w:t>
      </w:r>
      <w:bookmarkStart w:id="0" w:name="_Hlk58391940"/>
      <w:r w:rsidRPr="005D70CE">
        <w:rPr>
          <w:rFonts w:eastAsia="Times New Roman"/>
          <w:lang w:eastAsia="ru-RU"/>
        </w:rPr>
        <w:t>23 ок</w:t>
      </w:r>
      <w:r w:rsidRPr="005D70CE">
        <w:rPr>
          <w:rFonts w:ascii="Times New Roman CYR" w:eastAsia="Times New Roman" w:hAnsi="Times New Roman CYR" w:cs="Times New Roman CYR"/>
          <w:lang w:eastAsia="ru-RU" w:bidi="pa-IN"/>
        </w:rPr>
        <w:t>т</w:t>
      </w:r>
      <w:r w:rsidRPr="005D70CE">
        <w:rPr>
          <w:rFonts w:eastAsia="Times New Roman"/>
          <w:lang w:eastAsia="ru-RU"/>
        </w:rPr>
        <w:t xml:space="preserve">ября 2020 г. N 1144н </w:t>
      </w:r>
      <w:bookmarkEnd w:id="0"/>
      <w:r w:rsidRPr="005D70CE">
        <w:rPr>
          <w:rFonts w:eastAsia="Times New Roman"/>
          <w:lang w:eastAsia="ru-RU"/>
        </w:rPr>
        <w:t>«</w:t>
      </w:r>
      <w:bookmarkStart w:id="1" w:name="_Hlk58391955"/>
      <w:r w:rsidRPr="005D70CE">
        <w:rPr>
          <w:rFonts w:eastAsia="Times New Roman"/>
          <w:color w:val="000000"/>
          <w:shd w:val="clear" w:color="auto" w:fill="FFFFFF"/>
          <w:lang w:eastAsia="ru-RU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</w:t>
      </w:r>
      <w:bookmarkEnd w:id="1"/>
      <w:r w:rsidRPr="005D70CE">
        <w:rPr>
          <w:rFonts w:eastAsia="Times New Roman"/>
          <w:color w:val="000000"/>
          <w:shd w:val="clear" w:color="auto" w:fill="FFFFFF"/>
          <w:lang w:eastAsia="ru-RU"/>
        </w:rPr>
        <w:t>».</w:t>
      </w:r>
    </w:p>
    <w:p w:rsidR="005D70CE" w:rsidRPr="005D70CE" w:rsidRDefault="005D70CE" w:rsidP="005D70CE">
      <w:pPr>
        <w:contextualSpacing/>
        <w:jc w:val="both"/>
        <w:rPr>
          <w:rFonts w:ascii="Times New Roman CYR" w:eastAsia="Times New Roman" w:hAnsi="Times New Roman CYR" w:cs="Times New Roman CYR"/>
          <w:lang w:eastAsia="ru-RU" w:bidi="pa-IN"/>
        </w:rPr>
      </w:pPr>
      <w:r w:rsidRPr="005D70CE">
        <w:rPr>
          <w:rFonts w:ascii="Times New Roman CYR" w:eastAsia="Times New Roman" w:hAnsi="Times New Roman CYR" w:cs="Times New Roman CYR"/>
          <w:lang w:eastAsia="ru-RU" w:bidi="pa-IN"/>
        </w:rPr>
        <w:tab/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5D70CE">
        <w:rPr>
          <w:rFonts w:ascii="Times New Roman CYR" w:eastAsia="Times New Roman" w:hAnsi="Times New Roman CYR" w:cs="Times New Roman CYR"/>
          <w:lang w:eastAsia="ru-RU" w:bidi="pa-IN"/>
        </w:rPr>
        <w:t>Минспорта</w:t>
      </w:r>
      <w:proofErr w:type="spellEnd"/>
      <w:r w:rsidRPr="005D70CE">
        <w:rPr>
          <w:rFonts w:ascii="Times New Roman CYR" w:eastAsia="Times New Roman" w:hAnsi="Times New Roman CYR" w:cs="Times New Roman CYR"/>
          <w:lang w:eastAsia="ru-RU" w:bidi="pa-IN"/>
        </w:rPr>
        <w:t xml:space="preserve"> России от 9 августа 2016 года № 947.</w:t>
      </w:r>
    </w:p>
    <w:p w:rsidR="005D70CE" w:rsidRPr="005D70CE" w:rsidRDefault="005D70CE" w:rsidP="005D70CE">
      <w:pPr>
        <w:contextualSpacing/>
        <w:jc w:val="both"/>
        <w:rPr>
          <w:rFonts w:eastAsia="Times New Roman"/>
          <w:lang w:eastAsia="ru-RU"/>
        </w:rPr>
      </w:pPr>
      <w:r w:rsidRPr="005D70CE">
        <w:rPr>
          <w:rFonts w:ascii="Times New Roman CYR" w:eastAsia="Times New Roman" w:hAnsi="Times New Roman CYR" w:cs="Times New Roman CYR"/>
          <w:lang w:eastAsia="ru-RU" w:bidi="pa-IN"/>
        </w:rPr>
        <w:tab/>
      </w:r>
      <w:r w:rsidRPr="005D70CE">
        <w:rPr>
          <w:rFonts w:eastAsia="Times New Roman"/>
          <w:lang w:eastAsia="ru-RU"/>
        </w:rPr>
        <w:t xml:space="preserve">Обеспечение мер, направленных на предупреждение распространения СOVID-19 при организации и проведения соревнований, согласно постановлению Главного санитарного врача РФ от 22.05.2020 года №15 «Об утверждении </w:t>
      </w:r>
      <w:proofErr w:type="spellStart"/>
      <w:r w:rsidRPr="005D70CE">
        <w:rPr>
          <w:rFonts w:eastAsia="Times New Roman"/>
          <w:lang w:eastAsia="ru-RU"/>
        </w:rPr>
        <w:t>санитарно</w:t>
      </w:r>
      <w:proofErr w:type="spellEnd"/>
      <w:r w:rsidRPr="005D70CE">
        <w:rPr>
          <w:rFonts w:eastAsia="Times New Roman"/>
          <w:lang w:eastAsia="ru-RU"/>
        </w:rPr>
        <w:t xml:space="preserve"> - эпидемиологических правил СП 3.1.3597-20 «Профилактика новой </w:t>
      </w:r>
      <w:proofErr w:type="spellStart"/>
      <w:r w:rsidRPr="005D70CE">
        <w:rPr>
          <w:rFonts w:eastAsia="Times New Roman"/>
          <w:lang w:eastAsia="ru-RU"/>
        </w:rPr>
        <w:t>коронавирусной</w:t>
      </w:r>
      <w:proofErr w:type="spellEnd"/>
      <w:r w:rsidRPr="005D70CE">
        <w:rPr>
          <w:rFonts w:eastAsia="Times New Roman"/>
          <w:lang w:eastAsia="ru-RU"/>
        </w:rPr>
        <w:t xml:space="preserve"> инфекции (СOVID-19)».  </w:t>
      </w:r>
    </w:p>
    <w:p w:rsidR="00A41DAC" w:rsidRPr="009568CC" w:rsidRDefault="005D70CE" w:rsidP="0048353B">
      <w:pPr>
        <w:spacing w:before="120" w:after="120"/>
        <w:ind w:firstLine="425"/>
        <w:jc w:val="center"/>
        <w:rPr>
          <w:b/>
        </w:rPr>
      </w:pPr>
      <w:r>
        <w:rPr>
          <w:b/>
        </w:rPr>
        <w:t>9</w:t>
      </w:r>
      <w:r w:rsidR="00A41DAC" w:rsidRPr="009568CC">
        <w:rPr>
          <w:b/>
        </w:rPr>
        <w:t xml:space="preserve">. </w:t>
      </w:r>
      <w:r w:rsidR="00460CC2" w:rsidRPr="009568CC">
        <w:rPr>
          <w:b/>
        </w:rPr>
        <w:t>Финансирование</w:t>
      </w:r>
    </w:p>
    <w:p w:rsidR="00954366" w:rsidRPr="009568CC" w:rsidRDefault="005F5AEF" w:rsidP="003E48CB">
      <w:pPr>
        <w:ind w:firstLine="426"/>
        <w:jc w:val="both"/>
        <w:rPr>
          <w:color w:val="0D0D0D"/>
        </w:rPr>
      </w:pPr>
      <w:r w:rsidRPr="009568CC">
        <w:rPr>
          <w:bCs/>
        </w:rPr>
        <w:t>8</w:t>
      </w:r>
      <w:r w:rsidR="00A41DAC" w:rsidRPr="009568CC">
        <w:rPr>
          <w:bCs/>
        </w:rPr>
        <w:t xml:space="preserve">.1. </w:t>
      </w:r>
      <w:r w:rsidR="00A41DAC" w:rsidRPr="009568CC">
        <w:t xml:space="preserve">Расходы </w:t>
      </w:r>
      <w:r w:rsidR="008F0CEA" w:rsidRPr="009568CC">
        <w:t xml:space="preserve">по </w:t>
      </w:r>
      <w:r w:rsidR="00A41DAC" w:rsidRPr="009568CC">
        <w:t>организации и проведению</w:t>
      </w:r>
      <w:r w:rsidR="00460CC2" w:rsidRPr="009568CC">
        <w:t xml:space="preserve"> Эстафеты осуществляются</w:t>
      </w:r>
      <w:r w:rsidR="00507D18" w:rsidRPr="009568CC">
        <w:t xml:space="preserve"> </w:t>
      </w:r>
      <w:r w:rsidR="00A41DAC" w:rsidRPr="009568CC">
        <w:t>Упра</w:t>
      </w:r>
      <w:r w:rsidRPr="009568CC">
        <w:t>вление</w:t>
      </w:r>
      <w:r w:rsidR="00460CC2" w:rsidRPr="009568CC">
        <w:t>м</w:t>
      </w:r>
      <w:r w:rsidRPr="009568CC">
        <w:t xml:space="preserve"> </w:t>
      </w:r>
      <w:r w:rsidR="009568CC" w:rsidRPr="00A8576F">
        <w:rPr>
          <w:u w:color="000000"/>
        </w:rPr>
        <w:t xml:space="preserve">культуры, спорта и молодёжной политики </w:t>
      </w:r>
      <w:r w:rsidR="009568CC" w:rsidRPr="00A8576F">
        <w:rPr>
          <w:rFonts w:eastAsia="Times New Roman"/>
          <w:u w:color="000000"/>
        </w:rPr>
        <w:t>администрации Петропавловск-Камчатского городского</w:t>
      </w:r>
      <w:r w:rsidR="009568CC" w:rsidRPr="00A8576F">
        <w:rPr>
          <w:rFonts w:eastAsia="Times New Roman"/>
        </w:rPr>
        <w:t xml:space="preserve"> округа</w:t>
      </w:r>
      <w:r w:rsidR="00460CC2" w:rsidRPr="009568CC">
        <w:t xml:space="preserve"> </w:t>
      </w:r>
      <w:r w:rsidR="009949A0" w:rsidRPr="009568CC">
        <w:t>по Муниципальной</w:t>
      </w:r>
      <w:r w:rsidR="00954366" w:rsidRPr="009568CC">
        <w:t xml:space="preserve"> программе «Создание условий для развития культуры, спорта и молодежной политики в Петропавловск-Камчатском городском округе» по подпрограмме</w:t>
      </w:r>
      <w:r w:rsidR="008F0CEA" w:rsidRPr="009568CC">
        <w:t xml:space="preserve"> «Развитие физической культуры </w:t>
      </w:r>
      <w:r w:rsidR="00954366" w:rsidRPr="009568CC">
        <w:t xml:space="preserve">в Петропавловск-Камчатском городском округе». </w:t>
      </w:r>
    </w:p>
    <w:p w:rsidR="00C5030F" w:rsidRPr="009568CC" w:rsidRDefault="005F5AEF" w:rsidP="003E48CB">
      <w:pPr>
        <w:ind w:firstLine="426"/>
        <w:jc w:val="both"/>
      </w:pPr>
      <w:r w:rsidRPr="009568CC">
        <w:rPr>
          <w:bCs/>
        </w:rPr>
        <w:t>8</w:t>
      </w:r>
      <w:r w:rsidR="00A41DAC" w:rsidRPr="009568CC">
        <w:rPr>
          <w:bCs/>
        </w:rPr>
        <w:t>.2.</w:t>
      </w:r>
      <w:r w:rsidR="007D6262" w:rsidRPr="009568CC">
        <w:rPr>
          <w:bCs/>
        </w:rPr>
        <w:t xml:space="preserve"> </w:t>
      </w:r>
      <w:r w:rsidR="001A624D" w:rsidRPr="009568CC">
        <w:t xml:space="preserve">Расходы </w:t>
      </w:r>
      <w:r w:rsidR="00A41DAC" w:rsidRPr="009568CC">
        <w:t>по командированию участников несут командирующие организации.</w:t>
      </w:r>
    </w:p>
    <w:p w:rsidR="00CC2F24" w:rsidRPr="009568CC" w:rsidRDefault="001C55AA" w:rsidP="001B34DF">
      <w:pPr>
        <w:spacing w:before="120" w:after="120"/>
        <w:ind w:firstLine="425"/>
        <w:jc w:val="center"/>
        <w:rPr>
          <w:b/>
        </w:rPr>
      </w:pPr>
      <w:r w:rsidRPr="009568CC">
        <w:rPr>
          <w:b/>
        </w:rPr>
        <w:t>9. Заявки</w:t>
      </w:r>
    </w:p>
    <w:p w:rsidR="001A7F3F" w:rsidRPr="00D8386E" w:rsidRDefault="00CC2F24" w:rsidP="003E48CB">
      <w:pPr>
        <w:ind w:firstLine="426"/>
        <w:jc w:val="both"/>
        <w:rPr>
          <w:b/>
          <w:sz w:val="28"/>
          <w:szCs w:val="28"/>
        </w:rPr>
      </w:pPr>
      <w:r w:rsidRPr="009568CC">
        <w:tab/>
      </w:r>
      <w:r w:rsidRPr="00D8386E">
        <w:t xml:space="preserve">Заявки </w:t>
      </w:r>
      <w:r w:rsidR="00B87EC6" w:rsidRPr="00D8386E">
        <w:t>принимаются</w:t>
      </w:r>
      <w:r w:rsidRPr="00D8386E">
        <w:t xml:space="preserve"> в установленно</w:t>
      </w:r>
      <w:r w:rsidR="00E70BF9" w:rsidRPr="00D8386E">
        <w:t xml:space="preserve">й форме </w:t>
      </w:r>
      <w:r w:rsidR="00E70BF9" w:rsidRPr="00E31891">
        <w:rPr>
          <w:b/>
          <w:i/>
          <w:sz w:val="28"/>
          <w:szCs w:val="28"/>
        </w:rPr>
        <w:t xml:space="preserve">в срок до </w:t>
      </w:r>
      <w:r w:rsidR="00A415F9" w:rsidRPr="00E31891">
        <w:rPr>
          <w:b/>
          <w:i/>
          <w:sz w:val="28"/>
          <w:szCs w:val="28"/>
        </w:rPr>
        <w:t>18</w:t>
      </w:r>
      <w:r w:rsidR="00B87EC6" w:rsidRPr="00E31891">
        <w:rPr>
          <w:b/>
          <w:i/>
          <w:sz w:val="28"/>
          <w:szCs w:val="28"/>
        </w:rPr>
        <w:t xml:space="preserve">:00 </w:t>
      </w:r>
      <w:r w:rsidR="00A415F9" w:rsidRPr="00E31891">
        <w:rPr>
          <w:b/>
          <w:i/>
          <w:sz w:val="28"/>
          <w:szCs w:val="28"/>
        </w:rPr>
        <w:t>6</w:t>
      </w:r>
      <w:r w:rsidR="009B7DE0" w:rsidRPr="00E31891">
        <w:rPr>
          <w:b/>
          <w:i/>
          <w:sz w:val="28"/>
          <w:szCs w:val="28"/>
        </w:rPr>
        <w:t xml:space="preserve"> </w:t>
      </w:r>
      <w:r w:rsidR="0041573C" w:rsidRPr="00E31891">
        <w:rPr>
          <w:b/>
          <w:i/>
          <w:sz w:val="28"/>
          <w:szCs w:val="28"/>
        </w:rPr>
        <w:t xml:space="preserve">мая </w:t>
      </w:r>
      <w:r w:rsidR="005D70CE" w:rsidRPr="00E31891">
        <w:rPr>
          <w:b/>
          <w:i/>
          <w:sz w:val="28"/>
          <w:szCs w:val="28"/>
        </w:rPr>
        <w:t>2021</w:t>
      </w:r>
      <w:r w:rsidRPr="00E31891">
        <w:rPr>
          <w:b/>
          <w:i/>
          <w:sz w:val="28"/>
          <w:szCs w:val="28"/>
        </w:rPr>
        <w:t xml:space="preserve"> года</w:t>
      </w:r>
      <w:r w:rsidRPr="00D8386E">
        <w:t xml:space="preserve"> принимаются по</w:t>
      </w:r>
      <w:r w:rsidR="009568CC" w:rsidRPr="00D8386E">
        <w:t xml:space="preserve"> эл.</w:t>
      </w:r>
      <w:r w:rsidR="00E31891" w:rsidRPr="00E31891">
        <w:t xml:space="preserve"> </w:t>
      </w:r>
      <w:r w:rsidR="009568CC" w:rsidRPr="00D8386E">
        <w:t xml:space="preserve">адресу </w:t>
      </w:r>
      <w:hyperlink r:id="rId6" w:history="1">
        <w:r w:rsidR="002E6172" w:rsidRPr="00DB2962">
          <w:rPr>
            <w:rStyle w:val="a7"/>
            <w:b/>
            <w:lang w:val="en-US"/>
          </w:rPr>
          <w:t>massiv</w:t>
        </w:r>
        <w:r w:rsidR="002E6172" w:rsidRPr="002E6172">
          <w:rPr>
            <w:rStyle w:val="a7"/>
            <w:b/>
          </w:rPr>
          <w:t>.70@</w:t>
        </w:r>
        <w:r w:rsidR="002E6172" w:rsidRPr="00DB2962">
          <w:rPr>
            <w:rStyle w:val="a7"/>
            <w:b/>
            <w:lang w:val="en-US"/>
          </w:rPr>
          <w:t>mail</w:t>
        </w:r>
        <w:r w:rsidR="002E6172" w:rsidRPr="002E6172">
          <w:rPr>
            <w:rStyle w:val="a7"/>
            <w:b/>
          </w:rPr>
          <w:t>.</w:t>
        </w:r>
        <w:proofErr w:type="spellStart"/>
        <w:r w:rsidR="002E6172" w:rsidRPr="00DB2962">
          <w:rPr>
            <w:rStyle w:val="a7"/>
            <w:b/>
            <w:lang w:val="en-US"/>
          </w:rPr>
          <w:t>ru</w:t>
        </w:r>
        <w:proofErr w:type="spellEnd"/>
      </w:hyperlink>
      <w:r w:rsidR="002E6172">
        <w:rPr>
          <w:b/>
          <w:color w:val="000000"/>
        </w:rPr>
        <w:t xml:space="preserve"> </w:t>
      </w:r>
      <w:r w:rsidR="001A7F3F" w:rsidRPr="00D8386E">
        <w:rPr>
          <w:b/>
          <w:i/>
          <w:color w:val="000000"/>
          <w:sz w:val="28"/>
          <w:szCs w:val="28"/>
        </w:rPr>
        <w:t>с пометкой «Эстафета Мира-</w:t>
      </w:r>
      <w:r w:rsidR="005D70CE" w:rsidRPr="00D8386E">
        <w:rPr>
          <w:b/>
          <w:i/>
          <w:color w:val="000000"/>
          <w:sz w:val="28"/>
          <w:szCs w:val="28"/>
        </w:rPr>
        <w:t>2021</w:t>
      </w:r>
      <w:r w:rsidR="001A7F3F" w:rsidRPr="00D8386E">
        <w:rPr>
          <w:b/>
          <w:i/>
          <w:color w:val="000000"/>
          <w:sz w:val="28"/>
          <w:szCs w:val="28"/>
        </w:rPr>
        <w:t xml:space="preserve">». </w:t>
      </w:r>
    </w:p>
    <w:p w:rsidR="00CC2F24" w:rsidRPr="009568CC" w:rsidRDefault="00607279" w:rsidP="003E48CB">
      <w:pPr>
        <w:ind w:firstLine="426"/>
        <w:jc w:val="both"/>
      </w:pPr>
      <w:r w:rsidRPr="009C5808">
        <w:t>Справки по телефону 303</w:t>
      </w:r>
      <w:r w:rsidR="00460CC2" w:rsidRPr="009C5808">
        <w:t>-</w:t>
      </w:r>
      <w:r w:rsidRPr="009C5808">
        <w:t>1</w:t>
      </w:r>
      <w:r w:rsidR="0087473A" w:rsidRPr="009C5808">
        <w:t>00</w:t>
      </w:r>
      <w:r w:rsidRPr="009C5808">
        <w:t xml:space="preserve"> (доб. 1581</w:t>
      </w:r>
      <w:r w:rsidR="0087473A" w:rsidRPr="009C5808">
        <w:t>,1583,1585)</w:t>
      </w:r>
    </w:p>
    <w:p w:rsidR="00FF4B12" w:rsidRPr="009568CC" w:rsidRDefault="00FF4B12" w:rsidP="003E48CB">
      <w:pPr>
        <w:ind w:firstLine="426"/>
        <w:jc w:val="both"/>
      </w:pPr>
    </w:p>
    <w:p w:rsidR="003C6850" w:rsidRPr="00E31891" w:rsidRDefault="00CC2F24" w:rsidP="00E31891">
      <w:pPr>
        <w:ind w:firstLine="426"/>
        <w:jc w:val="center"/>
        <w:rPr>
          <w:b/>
          <w:i/>
        </w:rPr>
      </w:pPr>
      <w:r w:rsidRPr="009568CC">
        <w:tab/>
      </w:r>
      <w:r w:rsidR="003C6850" w:rsidRPr="009568CC">
        <w:rPr>
          <w:b/>
          <w:i/>
        </w:rPr>
        <w:t>Настоящее положение является официальным приглашением для участия в соревнованиях</w:t>
      </w:r>
    </w:p>
    <w:p w:rsidR="00860017" w:rsidRPr="009568CC" w:rsidRDefault="00860017" w:rsidP="003E48CB">
      <w:pPr>
        <w:ind w:firstLine="426"/>
        <w:jc w:val="center"/>
        <w:rPr>
          <w:b/>
        </w:rPr>
      </w:pPr>
    </w:p>
    <w:p w:rsidR="00334686" w:rsidRDefault="002F7095" w:rsidP="00B01D53">
      <w:pPr>
        <w:spacing w:before="120" w:after="120"/>
        <w:ind w:firstLine="425"/>
        <w:jc w:val="right"/>
        <w:rPr>
          <w:b/>
        </w:rPr>
      </w:pPr>
      <w:r>
        <w:rPr>
          <w:b/>
        </w:rPr>
        <w:lastRenderedPageBreak/>
        <w:t>Приложение 1</w:t>
      </w:r>
      <w:r w:rsidR="00334686">
        <w:rPr>
          <w:b/>
        </w:rPr>
        <w:t xml:space="preserve"> </w:t>
      </w:r>
    </w:p>
    <w:p w:rsidR="00B01D53" w:rsidRPr="00C5030F" w:rsidRDefault="00B01D53" w:rsidP="00B01D53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C5030F">
        <w:rPr>
          <w:b/>
          <w:sz w:val="28"/>
          <w:szCs w:val="28"/>
        </w:rPr>
        <w:t>Заявка на участие</w:t>
      </w:r>
    </w:p>
    <w:p w:rsidR="00B01D53" w:rsidRPr="00860017" w:rsidRDefault="00B01D53" w:rsidP="00B01D53">
      <w:pPr>
        <w:jc w:val="center"/>
        <w:rPr>
          <w:sz w:val="28"/>
          <w:szCs w:val="28"/>
        </w:rPr>
      </w:pPr>
      <w:r w:rsidRPr="00860017">
        <w:rPr>
          <w:sz w:val="28"/>
          <w:szCs w:val="28"/>
        </w:rPr>
        <w:t xml:space="preserve">в городском легкоатлетическом </w:t>
      </w:r>
      <w:r w:rsidR="00607279">
        <w:rPr>
          <w:sz w:val="28"/>
          <w:szCs w:val="28"/>
        </w:rPr>
        <w:t xml:space="preserve">соревновании «Эстафета </w:t>
      </w:r>
      <w:r w:rsidR="00B41755">
        <w:rPr>
          <w:sz w:val="28"/>
          <w:szCs w:val="28"/>
        </w:rPr>
        <w:t>Мира 2021</w:t>
      </w:r>
      <w:r w:rsidRPr="00860017">
        <w:rPr>
          <w:sz w:val="28"/>
          <w:szCs w:val="28"/>
        </w:rPr>
        <w:t>»</w:t>
      </w:r>
    </w:p>
    <w:p w:rsidR="00B01D53" w:rsidRDefault="00B01D53" w:rsidP="00B01D53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группе №___________; _______________________________________________</w:t>
      </w:r>
    </w:p>
    <w:p w:rsidR="00B01D53" w:rsidRDefault="00B01D53" w:rsidP="00B01D53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__________________________________________________________</w:t>
      </w:r>
    </w:p>
    <w:p w:rsidR="00B87EC6" w:rsidRDefault="00B87EC6" w:rsidP="00B87E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«Я, нижеподписавшийся, являюсь участником городского со</w:t>
      </w:r>
      <w:r w:rsidR="00B41755">
        <w:rPr>
          <w:sz w:val="28"/>
          <w:szCs w:val="28"/>
        </w:rPr>
        <w:t>ревнования «Эстафета Мира – 2021</w:t>
      </w:r>
      <w:r>
        <w:rPr>
          <w:sz w:val="28"/>
          <w:szCs w:val="28"/>
        </w:rPr>
        <w:t xml:space="preserve">». Даю согласие на обработку моих персональных данных в соответствии с порядком, установленным законодательством Российской Федерации.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6"/>
        <w:gridCol w:w="3172"/>
        <w:gridCol w:w="2080"/>
        <w:gridCol w:w="2084"/>
        <w:gridCol w:w="1602"/>
      </w:tblGrid>
      <w:tr w:rsidR="00B87EC6" w:rsidTr="00B87EC6">
        <w:tc>
          <w:tcPr>
            <w:tcW w:w="916" w:type="dxa"/>
          </w:tcPr>
          <w:p w:rsidR="00B87EC6" w:rsidRDefault="00B87EC6" w:rsidP="00B01D53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№</w:t>
            </w:r>
          </w:p>
          <w:p w:rsidR="00B87EC6" w:rsidRPr="006339C6" w:rsidRDefault="00B87EC6" w:rsidP="00B01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этапа</w:t>
            </w:r>
          </w:p>
        </w:tc>
        <w:tc>
          <w:tcPr>
            <w:tcW w:w="3493" w:type="dxa"/>
          </w:tcPr>
          <w:p w:rsidR="00B87EC6" w:rsidRPr="006339C6" w:rsidRDefault="00B87EC6" w:rsidP="00B01D53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Ф.И.О.</w:t>
            </w:r>
          </w:p>
          <w:p w:rsidR="00B87EC6" w:rsidRPr="006339C6" w:rsidRDefault="00B87EC6" w:rsidP="00B01D53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полностью</w:t>
            </w:r>
          </w:p>
        </w:tc>
        <w:tc>
          <w:tcPr>
            <w:tcW w:w="2208" w:type="dxa"/>
          </w:tcPr>
          <w:p w:rsidR="00B87EC6" w:rsidRDefault="00B87EC6" w:rsidP="00B01D53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 xml:space="preserve">Число, месяц, </w:t>
            </w:r>
          </w:p>
          <w:p w:rsidR="00B87EC6" w:rsidRPr="006339C6" w:rsidRDefault="00B87EC6" w:rsidP="00B01D53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540" w:type="dxa"/>
          </w:tcPr>
          <w:p w:rsidR="00B87EC6" w:rsidRPr="006339C6" w:rsidRDefault="00B87EC6" w:rsidP="00B87EC6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Подпись</w:t>
            </w:r>
            <w:r>
              <w:rPr>
                <w:b/>
                <w:sz w:val="28"/>
                <w:szCs w:val="28"/>
              </w:rPr>
              <w:t xml:space="preserve"> представителя</w:t>
            </w:r>
          </w:p>
        </w:tc>
        <w:tc>
          <w:tcPr>
            <w:tcW w:w="1697" w:type="dxa"/>
          </w:tcPr>
          <w:p w:rsidR="00B87EC6" w:rsidRPr="006339C6" w:rsidRDefault="00B87EC6" w:rsidP="00B01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Допуск врача</w:t>
            </w:r>
          </w:p>
        </w:tc>
      </w:tr>
      <w:tr w:rsidR="00B87EC6" w:rsidTr="00B87EC6">
        <w:trPr>
          <w:trHeight w:val="573"/>
        </w:trPr>
        <w:tc>
          <w:tcPr>
            <w:tcW w:w="916" w:type="dxa"/>
          </w:tcPr>
          <w:p w:rsidR="00B87EC6" w:rsidRDefault="00B87EC6" w:rsidP="00B0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</w:tr>
      <w:tr w:rsidR="00B87EC6" w:rsidTr="00B87EC6">
        <w:tc>
          <w:tcPr>
            <w:tcW w:w="916" w:type="dxa"/>
          </w:tcPr>
          <w:p w:rsidR="00B87EC6" w:rsidRDefault="00B87EC6" w:rsidP="00B0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493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</w:tr>
      <w:tr w:rsidR="00B87EC6" w:rsidTr="00B87EC6">
        <w:tc>
          <w:tcPr>
            <w:tcW w:w="916" w:type="dxa"/>
          </w:tcPr>
          <w:p w:rsidR="00B87EC6" w:rsidRDefault="00B87EC6" w:rsidP="00B0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3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</w:tr>
      <w:tr w:rsidR="00B87EC6" w:rsidTr="00B87EC6">
        <w:tc>
          <w:tcPr>
            <w:tcW w:w="916" w:type="dxa"/>
          </w:tcPr>
          <w:p w:rsidR="00B87EC6" w:rsidRDefault="00B87EC6" w:rsidP="00B0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93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</w:tr>
      <w:tr w:rsidR="00B87EC6" w:rsidTr="00B87EC6">
        <w:tc>
          <w:tcPr>
            <w:tcW w:w="916" w:type="dxa"/>
          </w:tcPr>
          <w:p w:rsidR="00B87EC6" w:rsidRDefault="00B87EC6" w:rsidP="00B0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93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</w:tr>
      <w:tr w:rsidR="00B87EC6" w:rsidTr="00B87EC6">
        <w:tc>
          <w:tcPr>
            <w:tcW w:w="916" w:type="dxa"/>
          </w:tcPr>
          <w:p w:rsidR="00B87EC6" w:rsidRDefault="00B87EC6" w:rsidP="00B0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93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</w:tr>
      <w:tr w:rsidR="00B87EC6" w:rsidTr="00B87EC6">
        <w:tc>
          <w:tcPr>
            <w:tcW w:w="916" w:type="dxa"/>
          </w:tcPr>
          <w:p w:rsidR="00B87EC6" w:rsidRDefault="00B87EC6" w:rsidP="00B0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93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</w:tr>
      <w:tr w:rsidR="00B87EC6" w:rsidTr="00B87EC6">
        <w:tc>
          <w:tcPr>
            <w:tcW w:w="916" w:type="dxa"/>
          </w:tcPr>
          <w:p w:rsidR="00B87EC6" w:rsidRDefault="00B87EC6" w:rsidP="00B0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93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</w:tr>
      <w:tr w:rsidR="00B87EC6" w:rsidTr="00B87EC6">
        <w:tc>
          <w:tcPr>
            <w:tcW w:w="916" w:type="dxa"/>
          </w:tcPr>
          <w:p w:rsidR="00B87EC6" w:rsidRDefault="00B87EC6" w:rsidP="00B0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93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</w:tr>
      <w:tr w:rsidR="00B87EC6" w:rsidTr="00B87EC6">
        <w:tc>
          <w:tcPr>
            <w:tcW w:w="916" w:type="dxa"/>
          </w:tcPr>
          <w:p w:rsidR="00B87EC6" w:rsidRDefault="00B87EC6" w:rsidP="00B0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93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87EC6" w:rsidRDefault="00B87EC6" w:rsidP="00B01D53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B01D53" w:rsidRDefault="00B01D53" w:rsidP="00B01D53"/>
    <w:p w:rsidR="00B01D53" w:rsidRPr="008335FF" w:rsidRDefault="00B01D53" w:rsidP="00B01D53">
      <w:pPr>
        <w:rPr>
          <w:sz w:val="28"/>
          <w:szCs w:val="28"/>
        </w:rPr>
      </w:pPr>
      <w:r w:rsidRPr="008335FF">
        <w:rPr>
          <w:sz w:val="28"/>
          <w:szCs w:val="28"/>
        </w:rPr>
        <w:t xml:space="preserve">Представитель команды </w:t>
      </w:r>
    </w:p>
    <w:p w:rsidR="00B01D53" w:rsidRPr="001479CE" w:rsidRDefault="00B01D53" w:rsidP="00B01D53"/>
    <w:p w:rsidR="00B01D53" w:rsidRPr="001479CE" w:rsidRDefault="00B01D53" w:rsidP="00B01D53">
      <w:r>
        <w:t>______</w:t>
      </w:r>
      <w:r w:rsidRPr="001479CE">
        <w:t>_______________________</w:t>
      </w:r>
      <w:r>
        <w:t xml:space="preserve">________________                            </w:t>
      </w:r>
      <w:r w:rsidRPr="001479CE">
        <w:t xml:space="preserve"> ______________                  </w:t>
      </w:r>
    </w:p>
    <w:p w:rsidR="00B01D53" w:rsidRDefault="00B01D53" w:rsidP="00B01D53">
      <w:r w:rsidRPr="001479CE">
        <w:t xml:space="preserve">                      (Фамилия, Имя, Отчество)                                                          (Подпись)</w:t>
      </w:r>
    </w:p>
    <w:p w:rsidR="00B01D53" w:rsidRPr="00D8386E" w:rsidRDefault="00B01D53" w:rsidP="00B01D53">
      <w:pPr>
        <w:rPr>
          <w:b/>
          <w:color w:val="000000" w:themeColor="text1"/>
        </w:rPr>
      </w:pPr>
      <w:r w:rsidRPr="00D8386E">
        <w:rPr>
          <w:b/>
          <w:color w:val="000000" w:themeColor="text1"/>
        </w:rPr>
        <w:t>тел.</w:t>
      </w:r>
      <w:r w:rsidR="00D8386E">
        <w:rPr>
          <w:b/>
          <w:color w:val="000000" w:themeColor="text1"/>
        </w:rPr>
        <w:t xml:space="preserve"> (обязательно) </w:t>
      </w:r>
      <w:r w:rsidRPr="00D8386E">
        <w:rPr>
          <w:b/>
          <w:color w:val="000000" w:themeColor="text1"/>
        </w:rPr>
        <w:t xml:space="preserve">__________________________________________  </w:t>
      </w:r>
    </w:p>
    <w:p w:rsidR="00B01D53" w:rsidRPr="001479CE" w:rsidRDefault="00B01D53" w:rsidP="00B01D53">
      <w:r w:rsidRPr="001479CE">
        <w:t xml:space="preserve">                      </w:t>
      </w:r>
    </w:p>
    <w:p w:rsidR="00B01D53" w:rsidRDefault="00B01D53" w:rsidP="00B01D53">
      <w:pPr>
        <w:rPr>
          <w:sz w:val="28"/>
          <w:szCs w:val="28"/>
        </w:rPr>
      </w:pPr>
      <w:r w:rsidRPr="008335FF">
        <w:rPr>
          <w:sz w:val="28"/>
          <w:szCs w:val="28"/>
        </w:rPr>
        <w:t xml:space="preserve">Руководитель организации </w:t>
      </w:r>
    </w:p>
    <w:p w:rsidR="00B01D53" w:rsidRPr="008335FF" w:rsidRDefault="00B01D53" w:rsidP="00B01D53">
      <w:pPr>
        <w:rPr>
          <w:sz w:val="28"/>
          <w:szCs w:val="28"/>
        </w:rPr>
      </w:pPr>
    </w:p>
    <w:p w:rsidR="00E84319" w:rsidRPr="00EE20EF" w:rsidRDefault="00E84319" w:rsidP="00C5030F">
      <w:bookmarkStart w:id="2" w:name="_GoBack"/>
      <w:bookmarkEnd w:id="2"/>
    </w:p>
    <w:sectPr w:rsidR="00E84319" w:rsidRPr="00EE20EF" w:rsidSect="00641F11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30085A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121A97"/>
    <w:multiLevelType w:val="singleLevel"/>
    <w:tmpl w:val="A3EC437A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5" w15:restartNumberingAfterBreak="0">
    <w:nsid w:val="33E46296"/>
    <w:multiLevelType w:val="hybridMultilevel"/>
    <w:tmpl w:val="68AA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87DF0"/>
    <w:multiLevelType w:val="hybridMultilevel"/>
    <w:tmpl w:val="9EF6B68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D0E7F58"/>
    <w:multiLevelType w:val="hybridMultilevel"/>
    <w:tmpl w:val="F15AB34C"/>
    <w:lvl w:ilvl="0" w:tplc="0419000F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4393241C"/>
    <w:multiLevelType w:val="hybridMultilevel"/>
    <w:tmpl w:val="04FEC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F79EA"/>
    <w:multiLevelType w:val="hybridMultilevel"/>
    <w:tmpl w:val="D4FC8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706978"/>
    <w:multiLevelType w:val="hybridMultilevel"/>
    <w:tmpl w:val="1414A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5F0AB1"/>
    <w:multiLevelType w:val="hybridMultilevel"/>
    <w:tmpl w:val="C6A89AF4"/>
    <w:lvl w:ilvl="0" w:tplc="11F2B1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8779F"/>
    <w:rsid w:val="0000593D"/>
    <w:rsid w:val="00006E7E"/>
    <w:rsid w:val="00024EAB"/>
    <w:rsid w:val="00027099"/>
    <w:rsid w:val="00044E8A"/>
    <w:rsid w:val="00067AD5"/>
    <w:rsid w:val="000B3196"/>
    <w:rsid w:val="000D49AA"/>
    <w:rsid w:val="000E76BB"/>
    <w:rsid w:val="00117C8A"/>
    <w:rsid w:val="00142218"/>
    <w:rsid w:val="00145B2D"/>
    <w:rsid w:val="00147049"/>
    <w:rsid w:val="001609F1"/>
    <w:rsid w:val="0016108C"/>
    <w:rsid w:val="00166007"/>
    <w:rsid w:val="001674FD"/>
    <w:rsid w:val="00181CF8"/>
    <w:rsid w:val="0018779F"/>
    <w:rsid w:val="00195547"/>
    <w:rsid w:val="001A1308"/>
    <w:rsid w:val="001A624D"/>
    <w:rsid w:val="001A7F3F"/>
    <w:rsid w:val="001B34DF"/>
    <w:rsid w:val="001B3A2A"/>
    <w:rsid w:val="001B7A71"/>
    <w:rsid w:val="001B7B94"/>
    <w:rsid w:val="001C084D"/>
    <w:rsid w:val="001C0A8C"/>
    <w:rsid w:val="001C2812"/>
    <w:rsid w:val="001C55AA"/>
    <w:rsid w:val="001D57A4"/>
    <w:rsid w:val="001D773D"/>
    <w:rsid w:val="001E0C25"/>
    <w:rsid w:val="001F1BC7"/>
    <w:rsid w:val="001F47EE"/>
    <w:rsid w:val="0020718D"/>
    <w:rsid w:val="00224303"/>
    <w:rsid w:val="00230775"/>
    <w:rsid w:val="002314A2"/>
    <w:rsid w:val="00244060"/>
    <w:rsid w:val="002727B2"/>
    <w:rsid w:val="002A673B"/>
    <w:rsid w:val="002D3C37"/>
    <w:rsid w:val="002D5CAC"/>
    <w:rsid w:val="002E6172"/>
    <w:rsid w:val="002E751A"/>
    <w:rsid w:val="002F1B10"/>
    <w:rsid w:val="002F4D37"/>
    <w:rsid w:val="002F54CA"/>
    <w:rsid w:val="002F7095"/>
    <w:rsid w:val="002F793A"/>
    <w:rsid w:val="00313FCF"/>
    <w:rsid w:val="00315939"/>
    <w:rsid w:val="003277A9"/>
    <w:rsid w:val="00334686"/>
    <w:rsid w:val="0034289C"/>
    <w:rsid w:val="003567BA"/>
    <w:rsid w:val="00361B17"/>
    <w:rsid w:val="00364704"/>
    <w:rsid w:val="003655B2"/>
    <w:rsid w:val="00366A3A"/>
    <w:rsid w:val="00375D09"/>
    <w:rsid w:val="0038628F"/>
    <w:rsid w:val="003867C2"/>
    <w:rsid w:val="003A1A46"/>
    <w:rsid w:val="003A232B"/>
    <w:rsid w:val="003C1154"/>
    <w:rsid w:val="003C1F4A"/>
    <w:rsid w:val="003C6850"/>
    <w:rsid w:val="003E135E"/>
    <w:rsid w:val="003E18F6"/>
    <w:rsid w:val="003E4074"/>
    <w:rsid w:val="003E48CB"/>
    <w:rsid w:val="003E5A6A"/>
    <w:rsid w:val="003F3E1D"/>
    <w:rsid w:val="003F4EE7"/>
    <w:rsid w:val="00402B7E"/>
    <w:rsid w:val="004139C2"/>
    <w:rsid w:val="0041573C"/>
    <w:rsid w:val="00421711"/>
    <w:rsid w:val="0043190E"/>
    <w:rsid w:val="004409D4"/>
    <w:rsid w:val="00440BE8"/>
    <w:rsid w:val="0045171D"/>
    <w:rsid w:val="0045421B"/>
    <w:rsid w:val="00460CC2"/>
    <w:rsid w:val="00475752"/>
    <w:rsid w:val="00481F95"/>
    <w:rsid w:val="0048353B"/>
    <w:rsid w:val="0048748D"/>
    <w:rsid w:val="004909D7"/>
    <w:rsid w:val="0049279B"/>
    <w:rsid w:val="004B0521"/>
    <w:rsid w:val="004C0BBF"/>
    <w:rsid w:val="004D421E"/>
    <w:rsid w:val="004E035D"/>
    <w:rsid w:val="004E33CF"/>
    <w:rsid w:val="004E541E"/>
    <w:rsid w:val="004F1A16"/>
    <w:rsid w:val="00507D18"/>
    <w:rsid w:val="0053293C"/>
    <w:rsid w:val="00542FC0"/>
    <w:rsid w:val="0055374E"/>
    <w:rsid w:val="00560D4E"/>
    <w:rsid w:val="00580123"/>
    <w:rsid w:val="00592A6A"/>
    <w:rsid w:val="005D70CE"/>
    <w:rsid w:val="005F2665"/>
    <w:rsid w:val="005F355D"/>
    <w:rsid w:val="005F5AEF"/>
    <w:rsid w:val="00601FD5"/>
    <w:rsid w:val="00607279"/>
    <w:rsid w:val="0062515D"/>
    <w:rsid w:val="006339C6"/>
    <w:rsid w:val="00641F11"/>
    <w:rsid w:val="00662B84"/>
    <w:rsid w:val="00687B36"/>
    <w:rsid w:val="006A6EC4"/>
    <w:rsid w:val="006B54F4"/>
    <w:rsid w:val="006B7FAF"/>
    <w:rsid w:val="006C0B29"/>
    <w:rsid w:val="006C3411"/>
    <w:rsid w:val="006D0008"/>
    <w:rsid w:val="006D34CD"/>
    <w:rsid w:val="006E3FE1"/>
    <w:rsid w:val="006E71CB"/>
    <w:rsid w:val="00700666"/>
    <w:rsid w:val="00701B89"/>
    <w:rsid w:val="00713C2E"/>
    <w:rsid w:val="00715B1E"/>
    <w:rsid w:val="007161B6"/>
    <w:rsid w:val="0072264F"/>
    <w:rsid w:val="0072468A"/>
    <w:rsid w:val="007521B4"/>
    <w:rsid w:val="0075694B"/>
    <w:rsid w:val="007656A8"/>
    <w:rsid w:val="00767685"/>
    <w:rsid w:val="007828C9"/>
    <w:rsid w:val="00783751"/>
    <w:rsid w:val="00791E33"/>
    <w:rsid w:val="0079743B"/>
    <w:rsid w:val="00797504"/>
    <w:rsid w:val="007B56F9"/>
    <w:rsid w:val="007D4525"/>
    <w:rsid w:val="007D6262"/>
    <w:rsid w:val="007D76A9"/>
    <w:rsid w:val="007E5D7A"/>
    <w:rsid w:val="007F0D56"/>
    <w:rsid w:val="00804868"/>
    <w:rsid w:val="00825875"/>
    <w:rsid w:val="00830E88"/>
    <w:rsid w:val="008335FF"/>
    <w:rsid w:val="00840560"/>
    <w:rsid w:val="00860017"/>
    <w:rsid w:val="008642A5"/>
    <w:rsid w:val="0087473A"/>
    <w:rsid w:val="008752B3"/>
    <w:rsid w:val="00876867"/>
    <w:rsid w:val="00877993"/>
    <w:rsid w:val="00881790"/>
    <w:rsid w:val="008858A8"/>
    <w:rsid w:val="008A5E85"/>
    <w:rsid w:val="008D4A6C"/>
    <w:rsid w:val="008F0CEA"/>
    <w:rsid w:val="00903D39"/>
    <w:rsid w:val="00912C69"/>
    <w:rsid w:val="00916078"/>
    <w:rsid w:val="00916EC3"/>
    <w:rsid w:val="00927F99"/>
    <w:rsid w:val="00940D70"/>
    <w:rsid w:val="00953E90"/>
    <w:rsid w:val="00954366"/>
    <w:rsid w:val="00954B15"/>
    <w:rsid w:val="009568CC"/>
    <w:rsid w:val="009949A0"/>
    <w:rsid w:val="009B4C38"/>
    <w:rsid w:val="009B7DE0"/>
    <w:rsid w:val="009C38AE"/>
    <w:rsid w:val="009C5808"/>
    <w:rsid w:val="009C7A1E"/>
    <w:rsid w:val="009E1910"/>
    <w:rsid w:val="009E6DBD"/>
    <w:rsid w:val="009F6E49"/>
    <w:rsid w:val="00A04940"/>
    <w:rsid w:val="00A13F64"/>
    <w:rsid w:val="00A26F09"/>
    <w:rsid w:val="00A415F9"/>
    <w:rsid w:val="00A41DAC"/>
    <w:rsid w:val="00A508EF"/>
    <w:rsid w:val="00A511AE"/>
    <w:rsid w:val="00A54605"/>
    <w:rsid w:val="00A82942"/>
    <w:rsid w:val="00A83933"/>
    <w:rsid w:val="00A87A50"/>
    <w:rsid w:val="00AA7C9B"/>
    <w:rsid w:val="00AB7279"/>
    <w:rsid w:val="00AD288F"/>
    <w:rsid w:val="00AD31BE"/>
    <w:rsid w:val="00AD6863"/>
    <w:rsid w:val="00B01D53"/>
    <w:rsid w:val="00B13065"/>
    <w:rsid w:val="00B26AD8"/>
    <w:rsid w:val="00B31DAE"/>
    <w:rsid w:val="00B410BB"/>
    <w:rsid w:val="00B41755"/>
    <w:rsid w:val="00B647FB"/>
    <w:rsid w:val="00B66A8F"/>
    <w:rsid w:val="00B7638A"/>
    <w:rsid w:val="00B76C30"/>
    <w:rsid w:val="00B80031"/>
    <w:rsid w:val="00B85FA1"/>
    <w:rsid w:val="00B87EC6"/>
    <w:rsid w:val="00B97A9D"/>
    <w:rsid w:val="00BA4858"/>
    <w:rsid w:val="00BB154E"/>
    <w:rsid w:val="00BB2200"/>
    <w:rsid w:val="00BB3C05"/>
    <w:rsid w:val="00BC3779"/>
    <w:rsid w:val="00BD0155"/>
    <w:rsid w:val="00BE04C4"/>
    <w:rsid w:val="00BE771B"/>
    <w:rsid w:val="00BF356D"/>
    <w:rsid w:val="00C104F8"/>
    <w:rsid w:val="00C11BB3"/>
    <w:rsid w:val="00C23D73"/>
    <w:rsid w:val="00C27B00"/>
    <w:rsid w:val="00C32689"/>
    <w:rsid w:val="00C37C96"/>
    <w:rsid w:val="00C5030F"/>
    <w:rsid w:val="00C569B3"/>
    <w:rsid w:val="00C656C4"/>
    <w:rsid w:val="00C779B8"/>
    <w:rsid w:val="00C80634"/>
    <w:rsid w:val="00C86B7C"/>
    <w:rsid w:val="00C90FDA"/>
    <w:rsid w:val="00C96190"/>
    <w:rsid w:val="00CA6774"/>
    <w:rsid w:val="00CB3AE3"/>
    <w:rsid w:val="00CC2F24"/>
    <w:rsid w:val="00CD1A4C"/>
    <w:rsid w:val="00CD62DF"/>
    <w:rsid w:val="00CE228C"/>
    <w:rsid w:val="00CE67EC"/>
    <w:rsid w:val="00CF332A"/>
    <w:rsid w:val="00D31552"/>
    <w:rsid w:val="00D467A8"/>
    <w:rsid w:val="00D56041"/>
    <w:rsid w:val="00D62F56"/>
    <w:rsid w:val="00D70940"/>
    <w:rsid w:val="00D77C04"/>
    <w:rsid w:val="00D82B6F"/>
    <w:rsid w:val="00D8386E"/>
    <w:rsid w:val="00D84758"/>
    <w:rsid w:val="00D9532E"/>
    <w:rsid w:val="00DC172C"/>
    <w:rsid w:val="00DC176F"/>
    <w:rsid w:val="00DC572F"/>
    <w:rsid w:val="00DC7F5F"/>
    <w:rsid w:val="00DD5390"/>
    <w:rsid w:val="00DE2EFE"/>
    <w:rsid w:val="00E26795"/>
    <w:rsid w:val="00E267D5"/>
    <w:rsid w:val="00E31891"/>
    <w:rsid w:val="00E43811"/>
    <w:rsid w:val="00E51534"/>
    <w:rsid w:val="00E60943"/>
    <w:rsid w:val="00E70BF9"/>
    <w:rsid w:val="00E84319"/>
    <w:rsid w:val="00E85462"/>
    <w:rsid w:val="00E85990"/>
    <w:rsid w:val="00EC31A8"/>
    <w:rsid w:val="00EC442D"/>
    <w:rsid w:val="00EE20EF"/>
    <w:rsid w:val="00F076C7"/>
    <w:rsid w:val="00F1027E"/>
    <w:rsid w:val="00F26316"/>
    <w:rsid w:val="00F30585"/>
    <w:rsid w:val="00F50723"/>
    <w:rsid w:val="00F96BAB"/>
    <w:rsid w:val="00FC622D"/>
    <w:rsid w:val="00FD2164"/>
    <w:rsid w:val="00FD6C89"/>
    <w:rsid w:val="00FF45BB"/>
    <w:rsid w:val="00FF4B12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64A561-FBDD-435E-A668-07F657D3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8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569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1552"/>
    <w:pPr>
      <w:keepNext/>
      <w:spacing w:before="240" w:after="60"/>
      <w:outlineLvl w:val="1"/>
    </w:pPr>
    <w:rPr>
      <w:rFonts w:ascii="Arial" w:eastAsia="Times New Roman" w:hAnsi="Arial"/>
      <w:b/>
      <w:i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79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D70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1552"/>
    <w:pPr>
      <w:spacing w:after="120"/>
    </w:pPr>
    <w:rPr>
      <w:rFonts w:eastAsia="Times New Roman"/>
      <w:szCs w:val="20"/>
      <w:lang w:eastAsia="ru-RU"/>
    </w:rPr>
  </w:style>
  <w:style w:type="paragraph" w:styleId="a4">
    <w:name w:val="Normal Indent"/>
    <w:basedOn w:val="a"/>
    <w:rsid w:val="00D31552"/>
    <w:pPr>
      <w:ind w:left="720"/>
    </w:pPr>
    <w:rPr>
      <w:rFonts w:eastAsia="Times New Roman"/>
      <w:szCs w:val="20"/>
      <w:lang w:eastAsia="ru-RU"/>
    </w:rPr>
  </w:style>
  <w:style w:type="paragraph" w:styleId="20">
    <w:name w:val="Body Text 2"/>
    <w:basedOn w:val="a"/>
    <w:rsid w:val="00AD31BE"/>
    <w:pPr>
      <w:spacing w:after="120" w:line="480" w:lineRule="auto"/>
    </w:pPr>
  </w:style>
  <w:style w:type="paragraph" w:styleId="a5">
    <w:name w:val="Balloon Text"/>
    <w:basedOn w:val="a"/>
    <w:semiHidden/>
    <w:rsid w:val="004E035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96190"/>
    <w:pPr>
      <w:spacing w:after="120"/>
      <w:ind w:left="283"/>
    </w:pPr>
  </w:style>
  <w:style w:type="paragraph" w:styleId="31">
    <w:name w:val="Body Text Indent 3"/>
    <w:basedOn w:val="a"/>
    <w:rsid w:val="00CE228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21">
    <w:name w:val="Знак Знак Знак2 Знак"/>
    <w:basedOn w:val="a"/>
    <w:rsid w:val="0014704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C569B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11">
    <w:name w:val="Обычный1"/>
    <w:rsid w:val="00C569B3"/>
    <w:rPr>
      <w:rFonts w:eastAsia="Times New Roman"/>
    </w:rPr>
  </w:style>
  <w:style w:type="character" w:styleId="a7">
    <w:name w:val="Hyperlink"/>
    <w:basedOn w:val="a0"/>
    <w:rsid w:val="00FF45B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7799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a8">
    <w:name w:val="Table Grid"/>
    <w:basedOn w:val="a1"/>
    <w:rsid w:val="00D847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568C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5D70C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siv.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EBD6-A35D-4254-900B-6D30B10E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СДЮСШОР</Company>
  <LinksUpToDate>false</LinksUpToDate>
  <CharactersWithSpaces>7175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mailto:AMasyutina@pkgo.ru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 Хоняк</dc:creator>
  <cp:lastModifiedBy>Красковская Галина Алексеевна</cp:lastModifiedBy>
  <cp:revision>20</cp:revision>
  <cp:lastPrinted>2021-04-21T00:46:00Z</cp:lastPrinted>
  <dcterms:created xsi:type="dcterms:W3CDTF">2018-04-23T04:38:00Z</dcterms:created>
  <dcterms:modified xsi:type="dcterms:W3CDTF">2021-04-27T03:33:00Z</dcterms:modified>
</cp:coreProperties>
</file>